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E" w:rsidRDefault="00E8245E">
      <w:pPr>
        <w:autoSpaceDE w:val="0"/>
        <w:autoSpaceDN w:val="0"/>
        <w:spacing w:after="78" w:line="220" w:lineRule="exact"/>
      </w:pPr>
    </w:p>
    <w:p w:rsidR="00E8245E" w:rsidRDefault="00005D6C">
      <w:pPr>
        <w:autoSpaceDE w:val="0"/>
        <w:autoSpaceDN w:val="0"/>
        <w:spacing w:after="0" w:line="230" w:lineRule="auto"/>
        <w:ind w:left="79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8245E" w:rsidRDefault="00005D6C">
      <w:pPr>
        <w:autoSpaceDE w:val="0"/>
        <w:autoSpaceDN w:val="0"/>
        <w:spacing w:before="670" w:after="0" w:line="230" w:lineRule="auto"/>
        <w:ind w:left="199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Новгородской области</w:t>
      </w:r>
    </w:p>
    <w:p w:rsidR="00E8245E" w:rsidRDefault="00005D6C">
      <w:pPr>
        <w:autoSpaceDE w:val="0"/>
        <w:autoSpaceDN w:val="0"/>
        <w:spacing w:before="670" w:after="0" w:line="230" w:lineRule="auto"/>
        <w:ind w:left="5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Администрация Волотовского муниципального округа Новгородской области</w:t>
      </w:r>
    </w:p>
    <w:p w:rsidR="00E8245E" w:rsidRPr="00005D6C" w:rsidRDefault="00005D6C">
      <w:pPr>
        <w:autoSpaceDE w:val="0"/>
        <w:autoSpaceDN w:val="0"/>
        <w:spacing w:before="670" w:after="0" w:line="230" w:lineRule="auto"/>
        <w:ind w:right="4220"/>
        <w:jc w:val="right"/>
        <w:rPr>
          <w:lang w:val="ru-RU"/>
        </w:rPr>
      </w:pPr>
      <w:r w:rsidRPr="00005D6C">
        <w:rPr>
          <w:rFonts w:ascii="Times New Roman" w:eastAsia="Times New Roman" w:hAnsi="Times New Roman"/>
          <w:color w:val="000000"/>
          <w:sz w:val="24"/>
          <w:lang w:val="ru-RU"/>
        </w:rPr>
        <w:t>МАОУ ВСШ</w:t>
      </w:r>
    </w:p>
    <w:p w:rsidR="00005D6C" w:rsidRDefault="00005D6C" w:rsidP="00005D6C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005D6C" w:rsidRPr="008944ED" w:rsidRDefault="00005D6C" w:rsidP="00005D6C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 школы</w:t>
      </w:r>
      <w:r w:rsidRPr="00B615DB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20061" cy="1733550"/>
            <wp:effectExtent l="19050" t="0" r="873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6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C" w:rsidRDefault="00005D6C" w:rsidP="00005D6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005D6C" w:rsidRPr="008944ED" w:rsidRDefault="00005D6C" w:rsidP="00005D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Петрова Н.В</w:t>
      </w:r>
    </w:p>
    <w:p w:rsidR="00005D6C" w:rsidRDefault="00005D6C" w:rsidP="00005D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протокол №1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08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E8245E" w:rsidRDefault="00005D6C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8245E" w:rsidRDefault="00005D6C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4050684)</w:t>
      </w:r>
    </w:p>
    <w:p w:rsidR="00E8245E" w:rsidRDefault="00005D6C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8245E" w:rsidRDefault="00005D6C">
      <w:pPr>
        <w:autoSpaceDE w:val="0"/>
        <w:autoSpaceDN w:val="0"/>
        <w:spacing w:before="70" w:after="0" w:line="230" w:lineRule="auto"/>
        <w:ind w:right="445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E8245E" w:rsidRDefault="00005D6C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E8245E" w:rsidRDefault="00005D6C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-2023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E8245E" w:rsidRDefault="00005D6C">
      <w:pPr>
        <w:autoSpaceDE w:val="0"/>
        <w:autoSpaceDN w:val="0"/>
        <w:spacing w:before="2830" w:after="0" w:line="230" w:lineRule="auto"/>
        <w:ind w:right="4304"/>
        <w:jc w:val="right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>п. Волот 2022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880" w:bottom="296" w:left="1440" w:header="720" w:footer="720" w:gutter="0"/>
          <w:cols w:space="720" w:equalWidth="0">
            <w:col w:w="9580"/>
          </w:cols>
          <w:docGrid w:linePitch="360"/>
        </w:sectPr>
      </w:pPr>
    </w:p>
    <w:p w:rsidR="00E8245E" w:rsidRDefault="00E8245E">
      <w:pPr>
        <w:rPr>
          <w:lang w:val="ru-RU"/>
        </w:rPr>
        <w:sectPr w:rsidR="00E8245E">
          <w:pgSz w:w="11900" w:h="16840"/>
          <w:pgMar w:top="1440" w:right="1440" w:bottom="1440" w:left="1440" w:header="720" w:footer="720" w:gutter="0"/>
          <w:cols w:space="720" w:equalWidth="0">
            <w:col w:w="9580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8245E" w:rsidRDefault="00005D6C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ижения личностных, метапредметных и предметных результатов при освоении предметной области «Искусство» (Музыка).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8245E" w:rsidRDefault="00005D6C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является неотъемлемой частью культурного наследия, универсальным способом коммуникации.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E8245E" w:rsidRDefault="00005D6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тупных музыкальных инструментах, различные формы музыкального движения. В ходе активной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8245E" w:rsidRDefault="00005D6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вляется главным.</w:t>
      </w:r>
    </w:p>
    <w:p w:rsidR="00E8245E" w:rsidRDefault="00005D6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смысла» (Б. В. Асафьев).</w:t>
      </w:r>
    </w:p>
    <w:p w:rsidR="00E8245E" w:rsidRDefault="00005D6C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8245E" w:rsidRDefault="00005D6C">
      <w:pPr>
        <w:autoSpaceDE w:val="0"/>
        <w:autoSpaceDN w:val="0"/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важных направле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ний музыкального воспитания является развитие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8245E" w:rsidRDefault="00005D6C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авлений к звуковым импровизациям, направленным на освоение жанровых особенностей,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50" w:bottom="312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72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8245E" w:rsidRDefault="00005D6C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8245E" w:rsidRDefault="00005D6C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конкретизации учебных целей их реализа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ция осуществляется по следующим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версального языка общения, художественного отражения многообразия жизни;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E8245E" w:rsidRDefault="00005D6C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ной отзывчивости на прекрасное в жизни и в искусстве.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E8245E" w:rsidRDefault="00005D6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E8245E" w:rsidRDefault="00005D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ями. Развитие ассоциативного мышления и продуктивного воображения.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 и др.);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ционному наследию России; присвоение интонационно-образного строя отечественной музыкальной культуры.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УЗЫКА» В УЧЕБНОМ ПЛАНЕ</w:t>
      </w:r>
    </w:p>
    <w:p w:rsidR="00E8245E" w:rsidRDefault="00005D6C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E8245E" w:rsidRDefault="00E8245E">
      <w:pPr>
        <w:rPr>
          <w:lang w:val="ru-RU"/>
        </w:rPr>
        <w:sectPr w:rsidR="00E8245E">
          <w:pgSz w:w="11900" w:h="16840"/>
          <w:pgMar w:top="292" w:right="648" w:bottom="312" w:left="666" w:header="720" w:footer="720" w:gutter="0"/>
          <w:cols w:space="720" w:equalWidth="0">
            <w:col w:w="10586"/>
          </w:cols>
          <w:docGrid w:linePitch="360"/>
        </w:sectPr>
      </w:pPr>
    </w:p>
    <w:p w:rsidR="00E8245E" w:rsidRDefault="00E8245E">
      <w:pPr>
        <w:autoSpaceDE w:val="0"/>
        <w:autoSpaceDN w:val="0"/>
        <w:spacing w:after="72" w:line="220" w:lineRule="exact"/>
        <w:rPr>
          <w:lang w:val="ru-RU"/>
        </w:rPr>
      </w:pPr>
    </w:p>
    <w:p w:rsidR="00E8245E" w:rsidRDefault="00005D6C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ётся в начальной школе с 1 по 4 класс включительно.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рерывность изучения предмета и образовательной области«Искусство» на протяжении всего курса школьного обучения: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E8245E" w:rsidRDefault="00005D6C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обучающихся, 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новы религиозной культуры и светской этики», «Иностранный язык» и др.</w:t>
      </w:r>
    </w:p>
    <w:p w:rsidR="00E8245E" w:rsidRDefault="00005D6C">
      <w:pPr>
        <w:autoSpaceDE w:val="0"/>
        <w:autoSpaceDN w:val="0"/>
        <w:spacing w:before="19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E8245E" w:rsidRDefault="00E8245E">
      <w:pPr>
        <w:rPr>
          <w:lang w:val="ru-RU"/>
        </w:rPr>
        <w:sectPr w:rsidR="00E8245E">
          <w:pgSz w:w="11900" w:h="16840"/>
          <w:pgMar w:top="292" w:right="890" w:bottom="1440" w:left="666" w:header="720" w:footer="720" w:gutter="0"/>
          <w:cols w:space="720" w:equalWidth="0">
            <w:col w:w="10344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8245E" w:rsidRDefault="00005D6C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ЖИЗНИ ЧЕЛОВЕКА»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E8245E" w:rsidRDefault="00005D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Образы приро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E8245E" w:rsidRDefault="00005D6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ижения, характер, манеру речи. «Портреты», выраженные в музыкальных интонациях.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E8245E" w:rsidRDefault="00005D6C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45E" w:rsidRDefault="00005D6C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алайка, рожок, свирель, гусли, гармонь, ложки).</w:t>
      </w:r>
    </w:p>
    <w:p w:rsidR="00E8245E" w:rsidRDefault="00005D6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E8245E" w:rsidRDefault="00005D6C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одуль «МУЗЫКАЛЬНАЯ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ГРАМОТА»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45E" w:rsidRDefault="00005D6C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E8245E" w:rsidRDefault="00005D6C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E8245E" w:rsidRDefault="00005D6C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асположение нот на клавиатуре. Знаки альтерации.(диезы, бемоли, бекары).</w:t>
      </w:r>
    </w:p>
    <w:p w:rsidR="00E8245E" w:rsidRDefault="00005D6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50" w:bottom="444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E8245E" w:rsidRDefault="00005D6C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>
        <w:rPr>
          <w:rFonts w:ascii="DejaVu Serif" w:eastAsia="DejaVu Serif" w:hAnsi="DejaVu Serif"/>
          <w:color w:val="000000"/>
          <w:sz w:val="24"/>
          <w:lang w:val="ru-RU"/>
        </w:rPr>
        <w:t>​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45E" w:rsidRDefault="00005D6C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инструмента (форте + пиано). «Предки» и «наследники» фортепиано (клавесин, синте​затор).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инструменты. Скрипка, виолончель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8245E" w:rsidRDefault="00005D6C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"ДУХОВНАЯ МУЗЫКА"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ние, духовный стих. Образы духовной музыки в творчестве композиторов-классиков.</w:t>
      </w:r>
    </w:p>
    <w:p w:rsidR="00E8245E" w:rsidRDefault="00005D6C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"МУЗЫКА НАРОДОВ МИРА"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E8245E" w:rsidRDefault="00005D6C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КИНО"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E8245E" w:rsidRDefault="00005D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778" w:bottom="1440" w:left="666" w:header="720" w:footer="720" w:gutter="0"/>
          <w:cols w:space="720" w:equalWidth="0">
            <w:col w:w="10456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8245E" w:rsidRDefault="00005D6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условливает тесное взаимодействие, смысловое единство трёх групп результатов: личностных, метапредметных и предметных.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8245E" w:rsidRDefault="00005D6C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образования достигаются во взаим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ной картины мира; познавательные интересы, активность, инициативность, любознательность и самостоятельность в познании.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утомления с использованием возможностей музыкотерапии.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ий в сфере культуры и искусства; уважение к труду и результатам трудовой деятельности.</w:t>
      </w:r>
    </w:p>
    <w:p w:rsidR="00E8245E" w:rsidRDefault="00005D6C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8245E" w:rsidRDefault="00005D6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сравнения, объединять элементы музыкального звучания по определённому признаку;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50" w:bottom="338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произведения, исполнительские составы и др.);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формулировать цел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развитие музыкального процесса,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эволюции культурных явлений в различных условиях.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нет;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авления информации.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выступат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720" w:bottom="428" w:left="666" w:header="720" w:footer="720" w:gutter="0"/>
          <w:cols w:space="720" w:equalWidth="0">
            <w:col w:w="10514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  <w:rPr>
          <w:lang w:val="ru-RU"/>
        </w:rPr>
      </w:pPr>
    </w:p>
    <w:p w:rsidR="00E8245E" w:rsidRDefault="00005D6C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ксту выступления.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 и индивидуальной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стной работы;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8245E" w:rsidRDefault="00005D6C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 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E8245E" w:rsidRDefault="00005D6C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деятельности; корректировать свои учебные действия для преодоления ошибок.</w:t>
      </w:r>
    </w:p>
    <w:p w:rsidR="00E8245E" w:rsidRDefault="00005D6C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авления собой, самодисциплины, устойчивого поведения, эмоционального душевного равновесия и т. д.).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8245E" w:rsidRDefault="00005D6C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8245E" w:rsidRDefault="00005D6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E8245E" w:rsidRDefault="00E8245E">
      <w:pPr>
        <w:rPr>
          <w:lang w:val="ru-RU"/>
        </w:rPr>
        <w:sectPr w:rsidR="00E8245E">
          <w:pgSz w:w="11900" w:h="16840"/>
          <w:pgMar w:top="286" w:right="674" w:bottom="402" w:left="666" w:header="720" w:footer="720" w:gutter="0"/>
          <w:cols w:space="720" w:equalWidth="0">
            <w:col w:w="10560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сознательно стремятся к развитию своих музыкальных способн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ой деятельности в различных смежных видах искусства;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E8245E" w:rsidRDefault="00005D6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руппированы по учебным модулям и должны отражать сформированность умений: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декламационность, эпос (связь со словом);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и называть знакомые народные музыкальные инстру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народные произведения различных жанров с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музыкальные, длинные,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выразительные интонации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хчастную и трёхчастную репризную, рондо, вариации;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62" w:bottom="416" w:left="666" w:header="720" w:footer="720" w:gutter="0"/>
          <w:cols w:space="720" w:equalWidth="0">
            <w:col w:w="10572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фрагментарно, отдельны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узыки Русской православной церкви (вариативно: других конфессий согласно региональной религиозной традиции).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адлежность народных музыкальных инструментов к группам духовых, струнных, ударно-шумовых инструментов;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ациональных традиций и жанров);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8245E" w:rsidRDefault="00005D6C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и называть особенности музыкально-сценических жанр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блей, оркестров, хоров), тембры человеческих голосов и музыкальных инструментов, уметь определять их на слух;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т, режиссёр, хореограф, певец, художник и др.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66" w:bottom="1028" w:left="666" w:header="720" w:footer="720" w:gutter="0"/>
          <w:cols w:space="720" w:equalWidth="0">
            <w:col w:w="10568"/>
          </w:cols>
          <w:docGrid w:linePitch="360"/>
        </w:sectPr>
      </w:pPr>
    </w:p>
    <w:p w:rsidR="00E8245E" w:rsidRDefault="00E8245E">
      <w:pPr>
        <w:autoSpaceDE w:val="0"/>
        <w:autoSpaceDN w:val="0"/>
        <w:spacing w:after="64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8245E">
        <w:trPr>
          <w:trHeight w:hRule="exact" w:val="540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</w:tr>
      <w:tr w:rsidR="00E8245E">
        <w:trPr>
          <w:trHeight w:hRule="exact" w:val="34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E8245E">
        <w:trPr>
          <w:trHeight w:hRule="exact" w:val="43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Вариации из балета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"Щелкунчик" П.И.</w:t>
            </w:r>
          </w:p>
          <w:p w:rsidR="00E8245E" w:rsidRDefault="00005D6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Стемпневский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Здравствуй,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класс!".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прибаутка. Ладушки.</w:t>
            </w:r>
          </w:p>
          <w:p w:rsidR="00E8245E" w:rsidRDefault="00005D6C">
            <w:pPr>
              <w:autoSpaceDE w:val="0"/>
              <w:autoSpaceDN w:val="0"/>
              <w:spacing w:before="1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прибаутка.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Сорока.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вдохновения в жизни человека.;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о; значении красоты и; вдохновения;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жизни человека.;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её; восприятии;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своём;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 лирического; характера «Цветы;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распускаются под;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80" w:after="0" w:line="245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://русское-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слово.рф/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2020/17551_20/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  <w:rPr>
          <w:lang w:val="ru-RU"/>
        </w:rPr>
      </w:pPr>
    </w:p>
    <w:p w:rsidR="00E8245E" w:rsidRDefault="00E8245E">
      <w:pPr>
        <w:rPr>
          <w:lang w:val="ru-RU"/>
        </w:rPr>
        <w:sectPr w:rsidR="00E8245E">
          <w:pgSz w:w="16840" w:h="11900"/>
          <w:pgMar w:top="282" w:right="544" w:bottom="144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4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"Тихая ночь"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Грубера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"Утро" Э Грига "Осень" Г.</w:t>
            </w:r>
          </w:p>
          <w:p w:rsidR="00E8245E" w:rsidRDefault="00005D6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Свиридова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Попатенко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"Скворушка прощается".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Динь – дон.</w:t>
            </w:r>
          </w:p>
          <w:p w:rsidR="00E8245E" w:rsidRDefault="00005D6C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песня. Дождик.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12.09.2022 23.09.2022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образам природы.;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 для; описания;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произведе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о; природе;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50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Народная музыка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</w:p>
        </w:tc>
      </w:tr>
      <w:tr w:rsidR="00E8245E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"Берёзка"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хоровод. "Во поле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берёза стояла" р.н.п.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стояла" р.н.п.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 Два кота.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26.09.2022 07.10.2022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народных песен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игре.;;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144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"Камаринская" 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плясовая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"Калинка"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"Калинка"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р.н.п.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песня. Василёк.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10.10.2022 21.10.2022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внешним 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русских;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тембров;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знание; тембров народных;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https://easyen.ru/https://русское-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слово.рф/FP2020/17551_20/index.html</w:t>
            </w:r>
          </w:p>
        </w:tc>
      </w:tr>
      <w:tr w:rsidR="00E8245E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"Музыкальная табакерка" А.</w:t>
            </w:r>
          </w:p>
          <w:p w:rsidR="00E8245E" w:rsidRDefault="00005D6C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Лядова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"Мелодия"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 "Орфей и Эвридика" К.</w:t>
            </w:r>
          </w:p>
          <w:p w:rsidR="00E8245E" w:rsidRDefault="00005D6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Глюка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Струве "Мы теперь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ученики".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Березняк. Прозвонил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звонок.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24.10.2022 04.11.2022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манерой сказывания; нараспев. Слушание; сказок;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сказаний; 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литературным;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504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E8245E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Шостакович "Вальс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шутка"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Дакен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"Кукушка"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Струве "Так уж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получилось".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Березняк. Наша Таня.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подражание; звукам и голосам;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://русское-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слово.рф/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2020/17551_20/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  <w:rPr>
          <w:lang w:val="ru-RU"/>
        </w:rPr>
      </w:pPr>
    </w:p>
    <w:p w:rsidR="00E8245E" w:rsidRDefault="00E8245E">
      <w:pPr>
        <w:rPr>
          <w:lang w:val="ru-RU"/>
        </w:rPr>
        <w:sectPr w:rsidR="00E8245E">
          <w:pgSz w:w="16840" w:h="11900"/>
          <w:pgMar w:top="284" w:right="544" w:bottom="292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Роджерс "До, ре, ми"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мюзикла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"Звуки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Роджерс "До, ре, ми"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мюзикла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"Звуки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Роджерс "До, ре,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ми".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элементами нотной; записи. Различение; по нотной записи;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звукоряда в отличие; от других;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последовательностей; звуков.;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https://русское-слово.рф/FP2020/17551_20/index.html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144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7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Вальс из балета "Спящая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красавица".</w:t>
            </w:r>
          </w:p>
          <w:p w:rsidR="00E8245E" w:rsidRDefault="00005D6C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"Тамбурин" Кабалевский "Марш"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Струве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"Новогодний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Л. Иорданская. Голубые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саночки.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28.11.2022 09.12.2022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нотной записи;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различных;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пауз.;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звучащих; жестов (хлопки;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шлепки;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и/или 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ритмов.;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«Ритмическое; эхо»;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прохлопывание;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ритма по;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карточкам;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ритмослогов.;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8245E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Дунаевский "Выходной марш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Струве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"Пёстрый колпачок".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Красёв. Тип– топ.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ярко выраженным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рисунком,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воспроизведение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ритма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памяти (хлопками).;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49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 "Баба Яга"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Мусоргский "Баба Яга"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"В лесу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родилась ёлочка"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Красёв. Ёлочка.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мелодий; инструментальных; пьес со словами.;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(с; помощью звучащих; жестов или ударных; и шумовых;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инструментов) 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пьесам маршевого и; танцевального;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8245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"Камаринская".</w:t>
            </w:r>
          </w:p>
          <w:p w:rsidR="00E8245E" w:rsidRDefault="00005D6C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Чернецкий "Встречный марш"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"Симфония№5"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Новогодние игры.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Немецкая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 Времена года.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26.12.2022 13.01.2023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в; исполнении;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оркестра. Просмотр; видеозаписи. Диалог; с учителем о роли;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дирижёр» —; игра — имитация;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дирижёрских жестов; во время звучания;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https://русское-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слово.рф/FP2020/17551_20/index.htmlhttps://easyen.ru/</w:t>
            </w:r>
          </w:p>
        </w:tc>
      </w:tr>
      <w:tr w:rsidR="00E8245E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"Зимнее утро", "Молитва"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"Ах ты,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зимушка 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зима" р.н.п.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Книппер. Раз морозною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зимой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красок фортепиано.; 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фортепианных пьес; в исполнении;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пианистов.;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 —;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наглядная;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акустического;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пианино.;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46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4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Кикта "Фрески Софии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Киевской"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Молокова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"Богородица".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Тиличеева.</w:t>
            </w:r>
          </w:p>
          <w:p w:rsidR="00E8245E" w:rsidRDefault="00005D6C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Вечерняя песня.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 Диалог; с учителем;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характере музыки; 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манере исполнения; 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документального;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фильма о значении; молитвы.;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://русское-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слово.рф/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2020/17551_20/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easyen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4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E8245E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 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 Волховы",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"Песня Садко" из оперы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"Садко".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36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Володин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"Песня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Тихвине".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 вьюном я хожу.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о; музыкальных;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традициях своего;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родного края.;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видеофильма 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культуре родного;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https://русское-слово.рф/FP2020/17551_20/index.html</w:t>
            </w:r>
          </w:p>
        </w:tc>
      </w:tr>
      <w:tr w:rsidR="00E8245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яблонькой" р.н.п.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кузнице" р.н.п.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"Полянка" р.н.п.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Шаинский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"Папа может".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песня. Дровосек.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06.02.2023 24.02.2023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народных песен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вокальная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текстов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фольклора.;;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lection.edu.ru/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  <w:rPr>
          <w:lang w:val="ru-RU"/>
        </w:rPr>
      </w:pPr>
    </w:p>
    <w:p w:rsidR="00E8245E" w:rsidRDefault="00E8245E">
      <w:pPr>
        <w:rPr>
          <w:lang w:val="ru-RU"/>
        </w:rPr>
        <w:sectPr w:rsidR="00E8245E">
          <w:pgSz w:w="16840" w:h="11900"/>
          <w:pgMar w:top="284" w:right="544" w:bottom="862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5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Салманов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"Утро"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Дебюсси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"Лунный свет" Стравинский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"Тема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весеннего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произрастания"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Кабалевский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"Доброе утро"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песня. Маки.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образам природы.;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 для; описания;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о; природе;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Игра-импровизация;«Угадай моё;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настроение»;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https://русское-слово.рф/FP2020/17551_20/index.html https://easyen.ru/</w:t>
            </w:r>
          </w:p>
        </w:tc>
      </w:tr>
      <w:tr w:rsidR="00E8245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Прокофьев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"Болтунья"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Кабалевский "Три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подружки"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"Мама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первое слово"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Кабалевский. Про Петю.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(ансамбль)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харáктерное;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—; портретной;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зарисовки;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Игра-импровизация;«Угадай мой;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8245E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 "Клоуны".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Гладков "Песня друзей"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"Лесная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песенка".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горе стоит верба.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о; значении музыки на; празднике;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«Дирижирование»; фрагментами;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Конкурс на лучшего;«дирижёра»;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376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5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Листов "В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землянке"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Александров "Священная война"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Островский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"Пусть всегда будет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солнце".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горе стоит верба.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и; художественных;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военной музыке.;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военной тематики.; Знакомство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историей 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 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в классе.; Ответы на вопросы:; каки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чувства;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вызывает эта;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влияет на наше;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о том; 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зачем она;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создавалась?;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https://русское-слово.рф/FP2020/17551_20/index.html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144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Григ "В пещере горного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короля"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Верижников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"День Победы на века".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Музафаров. Дождик.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«выше-ниже».;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принадлежности;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к одному из; регистров.;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мотивов; 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знакомых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знакомых нот;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знаков альтерации.; Выполнение;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на;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клавиатуре;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50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E8245E">
        <w:trPr>
          <w:trHeight w:hRule="exact" w:val="4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"Щедрик" укр.н.п.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"Хора и сырба" молд.н.п.</w:t>
            </w:r>
          </w:p>
          <w:p w:rsidR="00E8245E" w:rsidRDefault="00005D6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"Пастушья песня"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фран.н.п.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"Щедрик" укр.н.п.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Украинская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джигуне, джигуне.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народов; других стран.;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элементов; музыкального языка; (ритм;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овизация</w:t>
            </w:r>
            <w:r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на; музыкальных;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664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Коваль "Волк и семеро козлят"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Коваль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Хор козлят", темы козлят.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Игры козлят из оперы "Волк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семеро козлят".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мелодий; инструментальных; пьес со словами.;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(с; помощью звучащих; жестов или ударных; и шумовых;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инструментов) 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пьесам маршевого и; танцевального;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</w:t>
            </w:r>
          </w:p>
        </w:tc>
      </w:tr>
      <w:tr w:rsidR="00E8245E">
        <w:trPr>
          <w:trHeight w:hRule="exact" w:val="3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"Болезнь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куклы",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"Похороны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куклы", "Новая кукла".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Скляр "Мы купили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пианино".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Калинников. Тень – тень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 на фортепиано в; исполнении учителя.; Демонстрация;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(исполнение одной и; той же пьесы тихо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и; громко;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регистрах;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штрихами).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на; фортепиано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ансамбле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учителем2.;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8245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E8245E" w:rsidRDefault="00005D6C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Паганини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"Вариации для скрипки".</w:t>
            </w:r>
          </w:p>
          <w:p w:rsidR="00E8245E" w:rsidRDefault="00005D6C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Рахманинов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"Вокализ"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(виолончель).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Филиппенко "Весёлый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Филиппенко "Весёлый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музыкант".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время; 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знание; конкретных;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их; авторов;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звучащих;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https://русское-слово.рф/FP2020/17551_20/index.html</w:t>
            </w:r>
          </w:p>
        </w:tc>
      </w:tr>
      <w:tr w:rsidR="00E8245E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424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202"/>
        <w:gridCol w:w="1116"/>
        <w:gridCol w:w="1260"/>
        <w:gridCol w:w="866"/>
        <w:gridCol w:w="1620"/>
        <w:gridCol w:w="1284"/>
        <w:gridCol w:w="3736"/>
      </w:tblGrid>
      <w:tr w:rsidR="00E8245E">
        <w:trPr>
          <w:trHeight w:hRule="exact" w:val="34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E8245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Хачатурян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"Чиполлино".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Хачатурян "Я- весёлый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Чиполлино", "Песня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сеньора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Помидора",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графа Вишенки".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Хачатурян "Я -весёлый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Чиполлино".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08.05.2023 19.05.2023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:rsidR="00E8245E" w:rsidRDefault="00005D6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передающих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повороты сюжета;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характеры героев.;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Игра-викторина;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«Угадай по голосу».; Творческий проект;«Озвучиваем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lection.edu.ru/</w:t>
            </w:r>
          </w:p>
        </w:tc>
      </w:tr>
      <w:tr w:rsidR="00E8245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  <w:tr w:rsidR="00E8245E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6840" w:h="11900"/>
          <w:pgMar w:top="284" w:right="544" w:bottom="1440" w:left="666" w:header="720" w:footer="720" w:gutter="0"/>
          <w:cols w:space="720" w:equalWidth="0">
            <w:col w:w="15630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</w:pPr>
    </w:p>
    <w:p w:rsidR="00E8245E" w:rsidRDefault="00005D6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06"/>
        <w:gridCol w:w="732"/>
        <w:gridCol w:w="1620"/>
        <w:gridCol w:w="1668"/>
        <w:gridCol w:w="1164"/>
        <w:gridCol w:w="1958"/>
      </w:tblGrid>
      <w:tr w:rsidR="00E8245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8245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5E" w:rsidRDefault="00E8245E"/>
        </w:tc>
      </w:tr>
      <w:tr w:rsidR="00E8245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1900" w:h="16840"/>
          <w:pgMar w:top="298" w:right="650" w:bottom="692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06"/>
        <w:gridCol w:w="732"/>
        <w:gridCol w:w="1620"/>
        <w:gridCol w:w="1668"/>
        <w:gridCol w:w="1164"/>
        <w:gridCol w:w="1958"/>
      </w:tblGrid>
      <w:tr w:rsidR="00E824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71" w:lineRule="auto"/>
              <w:ind w:left="72" w:right="138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-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71" w:lineRule="auto"/>
              <w:ind w:left="72" w:right="138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8245E" w:rsidRDefault="00E8245E">
      <w:pPr>
        <w:autoSpaceDE w:val="0"/>
        <w:autoSpaceDN w:val="0"/>
        <w:spacing w:after="0" w:line="14" w:lineRule="exact"/>
        <w:rPr>
          <w:lang w:val="ru-RU"/>
        </w:rPr>
      </w:pPr>
    </w:p>
    <w:p w:rsidR="00E8245E" w:rsidRDefault="00E8245E">
      <w:pPr>
        <w:rPr>
          <w:lang w:val="ru-RU"/>
        </w:rPr>
        <w:sectPr w:rsidR="00E8245E">
          <w:pgSz w:w="11900" w:h="16840"/>
          <w:pgMar w:top="284" w:right="650" w:bottom="662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06"/>
        <w:gridCol w:w="732"/>
        <w:gridCol w:w="1620"/>
        <w:gridCol w:w="1668"/>
        <w:gridCol w:w="1164"/>
        <w:gridCol w:w="1958"/>
      </w:tblGrid>
      <w:tr w:rsidR="00E8245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8245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8245E">
        <w:trPr>
          <w:trHeight w:hRule="exact" w:val="80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005D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45E" w:rsidRDefault="00E8245E"/>
        </w:tc>
      </w:tr>
    </w:tbl>
    <w:p w:rsidR="00E8245E" w:rsidRDefault="00E8245E">
      <w:pPr>
        <w:autoSpaceDE w:val="0"/>
        <w:autoSpaceDN w:val="0"/>
        <w:spacing w:after="0" w:line="14" w:lineRule="exact"/>
      </w:pPr>
    </w:p>
    <w:p w:rsidR="00E8245E" w:rsidRDefault="00E8245E">
      <w:pPr>
        <w:sectPr w:rsidR="00E8245E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</w:pPr>
    </w:p>
    <w:p w:rsidR="00E8245E" w:rsidRDefault="00005D6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8245E" w:rsidRDefault="00005D6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8245E" w:rsidRDefault="00005D6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Ы ДЛЯ УЧИТЕЛЯ</w:t>
      </w:r>
    </w:p>
    <w:p w:rsidR="00E8245E" w:rsidRDefault="00005D6C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для 1 класса. Авторы: Г.П. Сергеева, Е.Д. Критская, Т.С. Шмагина. Методическое пособие, Книга для учителя к учебникам Д.А. Рытова «Музыка», 1-2 классы, Рытов Д.А..</w:t>
      </w:r>
    </w:p>
    <w:p w:rsidR="00E8245E" w:rsidRDefault="00005D6C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Музыка. 1 класс. Методическое пособие. Авторы: В.О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Усачёва, В.А. Школяр, Л.В. Школяр.</w:t>
      </w:r>
    </w:p>
    <w:p w:rsidR="00E8245E" w:rsidRDefault="00005D6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8245E" w:rsidRDefault="00005D6C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folkinst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resultshttp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results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autoSpaceDE w:val="0"/>
        <w:autoSpaceDN w:val="0"/>
        <w:spacing w:after="78" w:line="220" w:lineRule="exact"/>
        <w:rPr>
          <w:lang w:val="ru-RU"/>
        </w:rPr>
      </w:pPr>
    </w:p>
    <w:p w:rsidR="00E8245E" w:rsidRDefault="00005D6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ТЕРИАЛЬНО-ТЕХНИЧЕСКОЕ ОБЕСПЕЧЕНИЕ ОБРАЗОВАТЕЛЬНОГО ПРОЦЕССА</w:t>
      </w:r>
    </w:p>
    <w:p w:rsidR="00E8245E" w:rsidRDefault="00005D6C">
      <w:pPr>
        <w:autoSpaceDE w:val="0"/>
        <w:autoSpaceDN w:val="0"/>
        <w:spacing w:before="346" w:after="0" w:line="302" w:lineRule="auto"/>
        <w:ind w:right="43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таблицы. Портреты музыкантов, композиторов.</w:t>
      </w:r>
    </w:p>
    <w:p w:rsidR="00E8245E" w:rsidRDefault="00005D6C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E8245E" w:rsidRDefault="00E8245E">
      <w:pPr>
        <w:rPr>
          <w:lang w:val="ru-RU"/>
        </w:rPr>
        <w:sectPr w:rsidR="00E8245E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E8245E" w:rsidRDefault="00E8245E">
      <w:pPr>
        <w:rPr>
          <w:lang w:val="ru-RU"/>
        </w:rPr>
      </w:pPr>
    </w:p>
    <w:sectPr w:rsidR="00E8245E" w:rsidSect="00E8245E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5E" w:rsidRDefault="00005D6C">
      <w:pPr>
        <w:spacing w:line="240" w:lineRule="auto"/>
      </w:pPr>
      <w:r>
        <w:separator/>
      </w:r>
    </w:p>
  </w:endnote>
  <w:endnote w:type="continuationSeparator" w:id="1">
    <w:p w:rsidR="00E8245E" w:rsidRDefault="00005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606030506050202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5E" w:rsidRDefault="00005D6C">
      <w:pPr>
        <w:spacing w:after="0"/>
      </w:pPr>
      <w:r>
        <w:separator/>
      </w:r>
    </w:p>
  </w:footnote>
  <w:footnote w:type="continuationSeparator" w:id="1">
    <w:p w:rsidR="00E8245E" w:rsidRDefault="00005D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05D6C"/>
    <w:rsid w:val="00034616"/>
    <w:rsid w:val="0006063C"/>
    <w:rsid w:val="00086BB5"/>
    <w:rsid w:val="0015074B"/>
    <w:rsid w:val="0029639D"/>
    <w:rsid w:val="00326F90"/>
    <w:rsid w:val="00AA1D8D"/>
    <w:rsid w:val="00B07B1D"/>
    <w:rsid w:val="00B47730"/>
    <w:rsid w:val="00CB0664"/>
    <w:rsid w:val="00E8245E"/>
    <w:rsid w:val="00FC693F"/>
    <w:rsid w:val="562C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 Indent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 w:qFormat="1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 w:qFormat="1"/>
    <w:lsdException w:name="Colorful List Accent 1" w:uiPriority="72" w:unhideWhenUsed="0"/>
    <w:lsdException w:name="Colorful Grid Accent 1" w:uiPriority="73" w:unhideWhenUsed="0" w:qFormat="1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 w:qFormat="1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 w:qFormat="1"/>
    <w:lsdException w:name="Colorful List Accent 2" w:uiPriority="72" w:unhideWhenUsed="0" w:qFormat="1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 w:qFormat="1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 w:qFormat="1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 w:qFormat="1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 w:qFormat="1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 w:qFormat="1"/>
    <w:lsdException w:name="Colorful List Accent 5" w:uiPriority="72" w:unhideWhenUsed="0" w:qFormat="1"/>
    <w:lsdException w:name="Colorful Grid Accent 5" w:uiPriority="73" w:unhideWhenUsed="0" w:qFormat="1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1">
    <w:name w:val="Normal"/>
    <w:qFormat/>
    <w:rsid w:val="00E8245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E8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8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82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82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82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24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2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24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24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E8245E"/>
    <w:rPr>
      <w:i/>
      <w:iCs/>
    </w:rPr>
  </w:style>
  <w:style w:type="character" w:styleId="a6">
    <w:name w:val="Strong"/>
    <w:basedOn w:val="a2"/>
    <w:uiPriority w:val="22"/>
    <w:qFormat/>
    <w:rsid w:val="00E8245E"/>
    <w:rPr>
      <w:b/>
      <w:bCs/>
    </w:rPr>
  </w:style>
  <w:style w:type="paragraph" w:styleId="a7">
    <w:name w:val="List Continue"/>
    <w:basedOn w:val="a1"/>
    <w:uiPriority w:val="99"/>
    <w:unhideWhenUsed/>
    <w:rsid w:val="00E8245E"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rsid w:val="00E8245E"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rsid w:val="00E824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rsid w:val="00E8245E"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rsid w:val="00E8245E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rsid w:val="00E8245E"/>
    <w:pPr>
      <w:spacing w:after="120"/>
    </w:pPr>
  </w:style>
  <w:style w:type="paragraph" w:styleId="ad">
    <w:name w:val="macro"/>
    <w:link w:val="ae"/>
    <w:uiPriority w:val="99"/>
    <w:unhideWhenUsed/>
    <w:rsid w:val="00E8245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rsid w:val="00E8245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rsid w:val="00E8245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rsid w:val="00E8245E"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rsid w:val="00E8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rsid w:val="00E8245E"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rsid w:val="00E8245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E8245E"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rsid w:val="00E8245E"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rsid w:val="00E8245E"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sid w:val="00E82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rsid w:val="00E8245E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rsid w:val="00E8245E"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rsid w:val="00E8245E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E8245E"/>
    <w:pPr>
      <w:ind w:left="1080" w:hanging="360"/>
      <w:contextualSpacing/>
    </w:pPr>
  </w:style>
  <w:style w:type="table" w:styleId="af6">
    <w:name w:val="Table Grid"/>
    <w:basedOn w:val="a3"/>
    <w:uiPriority w:val="59"/>
    <w:rsid w:val="00E8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2"/>
    <w:link w:val="a9"/>
    <w:uiPriority w:val="99"/>
    <w:rsid w:val="00E8245E"/>
  </w:style>
  <w:style w:type="character" w:customStyle="1" w:styleId="af2">
    <w:name w:val="Нижний колонтитул Знак"/>
    <w:basedOn w:val="a2"/>
    <w:link w:val="af1"/>
    <w:uiPriority w:val="99"/>
    <w:rsid w:val="00E8245E"/>
  </w:style>
  <w:style w:type="paragraph" w:styleId="af7">
    <w:name w:val="No Spacing"/>
    <w:uiPriority w:val="1"/>
    <w:qFormat/>
    <w:rsid w:val="00E8245E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E8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E8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E82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Название Знак"/>
    <w:basedOn w:val="a2"/>
    <w:link w:val="af"/>
    <w:uiPriority w:val="10"/>
    <w:rsid w:val="00E8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sid w:val="00E82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rsid w:val="00E8245E"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  <w:rsid w:val="00E8245E"/>
  </w:style>
  <w:style w:type="character" w:customStyle="1" w:styleId="24">
    <w:name w:val="Основной текст 2 Знак"/>
    <w:basedOn w:val="a2"/>
    <w:link w:val="23"/>
    <w:uiPriority w:val="99"/>
    <w:rsid w:val="00E8245E"/>
  </w:style>
  <w:style w:type="character" w:customStyle="1" w:styleId="34">
    <w:name w:val="Основной текст 3 Знак"/>
    <w:basedOn w:val="a2"/>
    <w:link w:val="33"/>
    <w:uiPriority w:val="99"/>
    <w:rsid w:val="00E8245E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sid w:val="00E8245E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8245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8245E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E82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8245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E8245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E82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824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2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rsid w:val="00E82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8245E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sid w:val="00E8245E"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sid w:val="00E8245E"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sid w:val="00E8245E"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sid w:val="00E8245E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sid w:val="00E8245E"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rsid w:val="00E8245E"/>
    <w:pPr>
      <w:outlineLvl w:val="9"/>
    </w:pPr>
  </w:style>
  <w:style w:type="table" w:styleId="afb">
    <w:name w:val="Light Shading"/>
    <w:basedOn w:val="a3"/>
    <w:uiPriority w:val="60"/>
    <w:rsid w:val="00E8245E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8245E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8245E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8245E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8245E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8245E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8245E"/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rsid w:val="00E8245E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8245E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8245E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8245E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8245E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8245E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8245E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rsid w:val="00E8245E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rsid w:val="00E8245E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rsid w:val="00E8245E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rsid w:val="00E8245E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rsid w:val="00E8245E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rsid w:val="00E8245E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rsid w:val="00E8245E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rsid w:val="00E8245E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8245E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8245E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8245E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8245E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8245E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8245E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8245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8245E"/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qFormat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qFormat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qFormat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rsid w:val="00E8245E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8245E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8245E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8245E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8245E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8245E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8245E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8245E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8245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8245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sid w:val="00E8245E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qFormat/>
    <w:rsid w:val="00E8245E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qFormat/>
    <w:rsid w:val="00E8245E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8245E"/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8245E"/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qFormat/>
    <w:rsid w:val="00E8245E"/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8245E"/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qFormat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qFormat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8245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qFormat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qFormat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qFormat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qFormat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qFormat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8245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2">
    <w:name w:val="Balloon Text"/>
    <w:basedOn w:val="a1"/>
    <w:link w:val="aff3"/>
    <w:uiPriority w:val="99"/>
    <w:semiHidden/>
    <w:unhideWhenUsed/>
    <w:rsid w:val="0000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005D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AE287-B7ED-4511-92C5-4A6C62EB01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6406</Words>
  <Characters>36518</Characters>
  <Application>Microsoft Office Word</Application>
  <DocSecurity>0</DocSecurity>
  <Lines>304</Lines>
  <Paragraphs>85</Paragraphs>
  <ScaleCrop>false</ScaleCrop>
  <Company/>
  <LinksUpToDate>false</LinksUpToDate>
  <CharactersWithSpaces>42839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Солоненко</cp:lastModifiedBy>
  <cp:revision>3</cp:revision>
  <dcterms:created xsi:type="dcterms:W3CDTF">2013-12-23T23:15:00Z</dcterms:created>
  <dcterms:modified xsi:type="dcterms:W3CDTF">2023-11-05T12:34:00Z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5AA75D3CA1CF4FA987FB17F4DAF028C7_12</vt:lpwstr>
  </property>
</Properties>
</file>