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0D" w:rsidRDefault="00A9040D">
      <w:pPr>
        <w:autoSpaceDE w:val="0"/>
        <w:autoSpaceDN w:val="0"/>
        <w:spacing w:after="78" w:line="220" w:lineRule="exact"/>
      </w:pPr>
    </w:p>
    <w:p w:rsidR="00A9040D" w:rsidRDefault="0072799C">
      <w:pPr>
        <w:autoSpaceDE w:val="0"/>
        <w:autoSpaceDN w:val="0"/>
        <w:spacing w:after="0" w:line="230" w:lineRule="auto"/>
        <w:ind w:left="79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9040D" w:rsidRDefault="0072799C">
      <w:pPr>
        <w:autoSpaceDE w:val="0"/>
        <w:autoSpaceDN w:val="0"/>
        <w:spacing w:before="670" w:after="0" w:line="230" w:lineRule="auto"/>
        <w:ind w:left="199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Новгородской области</w:t>
      </w:r>
    </w:p>
    <w:p w:rsidR="00A9040D" w:rsidRDefault="0072799C">
      <w:pPr>
        <w:autoSpaceDE w:val="0"/>
        <w:autoSpaceDN w:val="0"/>
        <w:spacing w:before="670" w:after="0" w:line="230" w:lineRule="auto"/>
        <w:ind w:left="180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Админитрация Волотовского муниципального округа</w:t>
      </w:r>
    </w:p>
    <w:p w:rsidR="00A9040D" w:rsidRDefault="0072799C">
      <w:pPr>
        <w:autoSpaceDE w:val="0"/>
        <w:autoSpaceDN w:val="0"/>
        <w:spacing w:before="670" w:after="0" w:line="230" w:lineRule="auto"/>
        <w:ind w:right="422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МАОУ ВСШ</w:t>
      </w:r>
    </w:p>
    <w:p w:rsidR="0072799C" w:rsidRDefault="0072799C" w:rsidP="0072799C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УТВЕРЖДЕНО</w:t>
      </w:r>
    </w:p>
    <w:p w:rsidR="0072799C" w:rsidRPr="008944ED" w:rsidRDefault="0072799C" w:rsidP="0072799C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944E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директор школы</w:t>
      </w:r>
      <w:r w:rsidRPr="00B615DB"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820061" cy="1733550"/>
            <wp:effectExtent l="19050" t="0" r="873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61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9C" w:rsidRDefault="0072799C" w:rsidP="0072799C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________________________ </w:t>
      </w:r>
    </w:p>
    <w:p w:rsidR="0072799C" w:rsidRPr="008944ED" w:rsidRDefault="0072799C" w:rsidP="007279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944E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Петрова Н.В</w:t>
      </w:r>
    </w:p>
    <w:p w:rsidR="0072799C" w:rsidRDefault="0072799C" w:rsidP="007279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протокол №1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«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30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»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08</w:t>
      </w:r>
      <w:r w:rsidRPr="00E2220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E697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2023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A9040D" w:rsidRDefault="0072799C">
      <w:pPr>
        <w:autoSpaceDE w:val="0"/>
        <w:autoSpaceDN w:val="0"/>
        <w:spacing w:before="1038" w:after="0" w:line="230" w:lineRule="auto"/>
        <w:ind w:right="3648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A9040D" w:rsidRDefault="0072799C">
      <w:pPr>
        <w:autoSpaceDE w:val="0"/>
        <w:autoSpaceDN w:val="0"/>
        <w:spacing w:before="70" w:after="0" w:line="230" w:lineRule="auto"/>
        <w:ind w:right="4420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2160390)</w:t>
      </w:r>
    </w:p>
    <w:p w:rsidR="00A9040D" w:rsidRDefault="0072799C">
      <w:pPr>
        <w:autoSpaceDE w:val="0"/>
        <w:autoSpaceDN w:val="0"/>
        <w:spacing w:before="166" w:after="0" w:line="230" w:lineRule="auto"/>
        <w:ind w:right="40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A9040D" w:rsidRDefault="0072799C">
      <w:pPr>
        <w:autoSpaceDE w:val="0"/>
        <w:autoSpaceDN w:val="0"/>
        <w:spacing w:before="70" w:after="0" w:line="230" w:lineRule="auto"/>
        <w:ind w:right="393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A9040D" w:rsidRDefault="0072799C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A9040D" w:rsidRDefault="0072799C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A9040D" w:rsidRDefault="00A9040D" w:rsidP="0072799C">
      <w:pPr>
        <w:autoSpaceDE w:val="0"/>
        <w:autoSpaceDN w:val="0"/>
        <w:spacing w:before="70" w:after="0" w:line="230" w:lineRule="auto"/>
        <w:ind w:right="361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40D" w:rsidRDefault="00A9040D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40D" w:rsidRDefault="00A9040D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40D" w:rsidRDefault="00A9040D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40D" w:rsidRDefault="00A9040D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40D" w:rsidRDefault="00A9040D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40D" w:rsidRDefault="00A9040D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40D" w:rsidRDefault="00A9040D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40D" w:rsidRDefault="00A9040D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40D" w:rsidRDefault="00A9040D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40D" w:rsidRDefault="00A9040D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40D" w:rsidRDefault="00A9040D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40D" w:rsidRDefault="00A9040D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40D" w:rsidRDefault="0072799C">
      <w:pPr>
        <w:wordWrap w:val="0"/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Волот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2023 г</w:t>
      </w:r>
      <w:bookmarkStart w:id="0" w:name="_GoBack"/>
      <w:bookmarkEnd w:id="0"/>
    </w:p>
    <w:p w:rsidR="00A9040D" w:rsidRDefault="00A9040D">
      <w:pPr>
        <w:rPr>
          <w:lang w:val="ru-RU"/>
        </w:rPr>
        <w:sectPr w:rsidR="00A9040D">
          <w:pgSz w:w="11900" w:h="16840"/>
          <w:pgMar w:top="298" w:right="872" w:bottom="296" w:left="1440" w:header="720" w:footer="720" w:gutter="0"/>
          <w:cols w:space="720" w:equalWidth="0">
            <w:col w:w="9588"/>
          </w:cols>
          <w:docGrid w:linePitch="360"/>
        </w:sectPr>
      </w:pPr>
    </w:p>
    <w:p w:rsidR="00A9040D" w:rsidRDefault="00A9040D">
      <w:pPr>
        <w:rPr>
          <w:lang w:val="ru-RU"/>
        </w:rPr>
        <w:sectPr w:rsidR="00A9040D">
          <w:pgSz w:w="11900" w:h="16840"/>
          <w:pgMar w:top="1440" w:right="1440" w:bottom="1440" w:left="1440" w:header="720" w:footer="720" w:gutter="0"/>
          <w:cols w:space="720" w:equalWidth="0">
            <w:col w:w="9588"/>
          </w:cols>
          <w:docGrid w:linePitch="360"/>
        </w:sectPr>
      </w:pPr>
    </w:p>
    <w:p w:rsidR="00A9040D" w:rsidRDefault="00A9040D">
      <w:pPr>
        <w:autoSpaceDE w:val="0"/>
        <w:autoSpaceDN w:val="0"/>
        <w:spacing w:after="78" w:line="220" w:lineRule="exact"/>
        <w:rPr>
          <w:lang w:val="ru-RU"/>
        </w:rPr>
      </w:pPr>
    </w:p>
    <w:p w:rsidR="00A9040D" w:rsidRDefault="0072799C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9040D" w:rsidRDefault="0072799C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учебному предмету «Окружающий мир»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9040D" w:rsidRDefault="0072799C">
      <w:pPr>
        <w:autoSpaceDE w:val="0"/>
        <w:autoSpaceDN w:val="0"/>
        <w:spacing w:before="70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A9040D" w:rsidRDefault="0072799C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A9040D" w:rsidRDefault="0072799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я, а также предметные достижения младшего школьника за первый год обучения в начальной школе.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чения и характеристика деятельностей, которые целесообразно использовать при изучении той или иной программной темы.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A9040D" w:rsidRDefault="0072799C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ной программы воспитания, а также с учётом историко-культурного  стандарта.</w:t>
      </w:r>
    </w:p>
    <w:p w:rsidR="00A9040D" w:rsidRDefault="0072799C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кольного возраста и направлено на достижение следующих целей:</w:t>
      </w:r>
    </w:p>
    <w:p w:rsidR="00A9040D" w:rsidRDefault="0072799C">
      <w:pPr>
        <w:autoSpaceDE w:val="0"/>
        <w:autoSpaceDN w:val="0"/>
        <w:spacing w:before="178" w:after="0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ествоведческих, нравственно этических понятий, представленных в содержании данного учебного предмета; </w:t>
      </w:r>
    </w:p>
    <w:p w:rsidR="00A9040D" w:rsidRDefault="0072799C">
      <w:pPr>
        <w:autoSpaceDE w:val="0"/>
        <w:autoSpaceDN w:val="0"/>
        <w:spacing w:before="190" w:after="0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A9040D" w:rsidRDefault="0072799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A9040D" w:rsidRDefault="00A9040D">
      <w:pPr>
        <w:rPr>
          <w:lang w:val="ru-RU"/>
        </w:rPr>
        <w:sectPr w:rsidR="00A9040D">
          <w:pgSz w:w="11900" w:h="16840"/>
          <w:pgMar w:top="298" w:right="650" w:bottom="450" w:left="666" w:header="720" w:footer="720" w:gutter="0"/>
          <w:cols w:space="720" w:equalWidth="0">
            <w:col w:w="10584"/>
          </w:cols>
          <w:docGrid w:linePitch="360"/>
        </w:sectPr>
      </w:pPr>
    </w:p>
    <w:p w:rsidR="00A9040D" w:rsidRDefault="00A9040D">
      <w:pPr>
        <w:autoSpaceDE w:val="0"/>
        <w:autoSpaceDN w:val="0"/>
        <w:spacing w:after="66" w:line="220" w:lineRule="exact"/>
        <w:rPr>
          <w:lang w:val="ru-RU"/>
        </w:rPr>
      </w:pPr>
    </w:p>
    <w:p w:rsidR="00A9040D" w:rsidRDefault="0072799C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правил построения взаимоотношений в социуме; обогащение духовного богатства обучающихся; </w:t>
      </w:r>
    </w:p>
    <w:p w:rsidR="00A9040D" w:rsidRDefault="0072799C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A9040D" w:rsidRDefault="0072799C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льтаты своих поступков и оценки возникшей ситуации.  Отбор содержания курса«Окружающий мир» осуществлён на основе следующих ведущих идей:</w:t>
      </w:r>
    </w:p>
    <w:p w:rsidR="00A9040D" w:rsidRDefault="0072799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A9040D" w:rsidRDefault="0072799C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ловек и природа»,«Человек и общество», «Человек и другие люди», «Человек и его самость», «Человек и познание».</w:t>
      </w:r>
    </w:p>
    <w:p w:rsidR="00A9040D" w:rsidRDefault="0072799C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A9040D" w:rsidRDefault="00A9040D">
      <w:pPr>
        <w:rPr>
          <w:lang w:val="ru-RU"/>
        </w:rPr>
        <w:sectPr w:rsidR="00A9040D">
          <w:pgSz w:w="11900" w:h="16840"/>
          <w:pgMar w:top="286" w:right="766" w:bottom="1440" w:left="666" w:header="720" w:footer="720" w:gutter="0"/>
          <w:cols w:space="720" w:equalWidth="0">
            <w:col w:w="10468"/>
          </w:cols>
          <w:docGrid w:linePitch="360"/>
        </w:sectPr>
      </w:pPr>
    </w:p>
    <w:p w:rsidR="00A9040D" w:rsidRDefault="00A9040D">
      <w:pPr>
        <w:autoSpaceDE w:val="0"/>
        <w:autoSpaceDN w:val="0"/>
        <w:spacing w:after="78" w:line="220" w:lineRule="exact"/>
        <w:rPr>
          <w:lang w:val="ru-RU"/>
        </w:rPr>
      </w:pPr>
    </w:p>
    <w:p w:rsidR="00A9040D" w:rsidRDefault="0072799C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СОДЕРЖ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АНИЕ УЧЕБНОГО ПРЕДМЕТА </w:t>
      </w:r>
    </w:p>
    <w:p w:rsidR="00A9040D" w:rsidRDefault="0072799C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деятельность с одноклассниками — учёб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а, игры, отдых. Рабочее место школьника: удобное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A9040D" w:rsidRDefault="0072799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милии членов семьи, их профессии. Взаимоотношения и взаимопомощь в семье.  Совместный труд и отдых.  Домашний адрес.</w:t>
      </w:r>
    </w:p>
    <w:p w:rsidR="00A9040D" w:rsidRDefault="0072799C">
      <w:pPr>
        <w:autoSpaceDE w:val="0"/>
        <w:autoSpaceDN w:val="0"/>
        <w:spacing w:before="72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A9040D" w:rsidRDefault="0072799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— среда обитания человека. Природа и предметы, созданные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связи между человеком и природой.  Правила нравственного и безопасного поведения в природе.</w:t>
      </w:r>
    </w:p>
    <w:p w:rsidR="00A9040D" w:rsidRDefault="0072799C">
      <w:pPr>
        <w:autoSpaceDE w:val="0"/>
        <w:autoSpaceDN w:val="0"/>
        <w:spacing w:before="70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9040D" w:rsidRDefault="0072799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 ). Домашние и дики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 животные (различия в условиях жизни). Забота о домашних питомцах.</w:t>
      </w:r>
    </w:p>
    <w:p w:rsidR="00A9040D" w:rsidRDefault="0072799C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A9040D" w:rsidRDefault="0072799C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овыми плитами.</w:t>
      </w:r>
    </w:p>
    <w:p w:rsidR="00A9040D" w:rsidRDefault="0072799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9040D" w:rsidRDefault="0072799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рнет.</w:t>
      </w:r>
    </w:p>
    <w:p w:rsidR="00A9040D" w:rsidRDefault="0072799C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A9040D" w:rsidRDefault="0072799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9040D" w:rsidRDefault="0072799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9040D" w:rsidRDefault="0072799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азличия во внешнем виде.</w:t>
      </w:r>
    </w:p>
    <w:p w:rsidR="00A9040D" w:rsidRDefault="007279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A9040D" w:rsidRDefault="0072799C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A9040D" w:rsidRDefault="00A9040D">
      <w:pPr>
        <w:rPr>
          <w:lang w:val="ru-RU"/>
        </w:rPr>
        <w:sectPr w:rsidR="00A9040D">
          <w:pgSz w:w="11900" w:h="16840"/>
          <w:pgMar w:top="298" w:right="650" w:bottom="450" w:left="666" w:header="720" w:footer="720" w:gutter="0"/>
          <w:cols w:space="720" w:equalWidth="0">
            <w:col w:w="10584"/>
          </w:cols>
          <w:docGrid w:linePitch="360"/>
        </w:sectPr>
      </w:pPr>
    </w:p>
    <w:p w:rsidR="00A9040D" w:rsidRDefault="00A9040D">
      <w:pPr>
        <w:autoSpaceDE w:val="0"/>
        <w:autoSpaceDN w:val="0"/>
        <w:spacing w:after="108" w:line="220" w:lineRule="exact"/>
        <w:rPr>
          <w:lang w:val="ru-RU"/>
        </w:rPr>
      </w:pPr>
    </w:p>
    <w:p w:rsidR="00A9040D" w:rsidRDefault="0072799C">
      <w:pPr>
        <w:autoSpaceDE w:val="0"/>
        <w:autoSpaceDN w:val="0"/>
        <w:spacing w:after="0" w:line="230" w:lineRule="auto"/>
        <w:ind w:left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A9040D" w:rsidRDefault="0072799C"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ивные универсальные учебные действия:</w:t>
      </w:r>
    </w:p>
    <w:p w:rsidR="00A9040D" w:rsidRDefault="0072799C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9040D" w:rsidRDefault="0072799C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столицы; воспроизводить наизусть слова гимна России; </w:t>
      </w:r>
    </w:p>
    <w:p w:rsidR="00A9040D" w:rsidRDefault="0072799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A9040D" w:rsidRDefault="0072799C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A9040D" w:rsidRDefault="0072799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A9040D" w:rsidRDefault="0072799C"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A9040D" w:rsidRDefault="0072799C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сравнивать организацию свое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9040D" w:rsidRDefault="0072799C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оценивать выполнение правил безопасного поведения на дорогах и улицах другими детьм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и, выполнять самооценку; </w:t>
      </w:r>
    </w:p>
    <w:p w:rsidR="00A9040D" w:rsidRDefault="0072799C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A9040D" w:rsidRDefault="0072799C"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A9040D" w:rsidRDefault="0072799C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соблюдать пр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9040D" w:rsidRDefault="00A9040D">
      <w:pPr>
        <w:rPr>
          <w:lang w:val="ru-RU"/>
        </w:rPr>
        <w:sectPr w:rsidR="00A9040D">
          <w:pgSz w:w="11900" w:h="16840"/>
          <w:pgMar w:top="328" w:right="796" w:bottom="1440" w:left="846" w:header="720" w:footer="720" w:gutter="0"/>
          <w:cols w:space="720" w:equalWidth="0">
            <w:col w:w="10258"/>
          </w:cols>
          <w:docGrid w:linePitch="360"/>
        </w:sectPr>
      </w:pPr>
    </w:p>
    <w:p w:rsidR="00A9040D" w:rsidRDefault="00A9040D">
      <w:pPr>
        <w:autoSpaceDE w:val="0"/>
        <w:autoSpaceDN w:val="0"/>
        <w:spacing w:after="78" w:line="220" w:lineRule="exact"/>
        <w:rPr>
          <w:lang w:val="ru-RU"/>
        </w:rPr>
      </w:pPr>
    </w:p>
    <w:p w:rsidR="00A9040D" w:rsidRDefault="0072799C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9040D" w:rsidRDefault="0072799C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9040D" w:rsidRDefault="0072799C">
      <w:pPr>
        <w:autoSpaceDE w:val="0"/>
        <w:autoSpaceDN w:val="0"/>
        <w:spacing w:before="22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9040D" w:rsidRDefault="0072799C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изучения предмета «Окружающий мир» характеризую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A9040D" w:rsidRDefault="0072799C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A9040D" w:rsidRDefault="0072799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принадл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ежности к российскому народу, к своей национальной общности; </w:t>
      </w:r>
    </w:p>
    <w:p w:rsidR="00A9040D" w:rsidRDefault="0072799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A9040D" w:rsidRDefault="0072799C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9040D" w:rsidRDefault="007279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A9040D" w:rsidRDefault="0072799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A9040D" w:rsidRDefault="0072799C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принятие существующих в обществе нравственно-этических норм поведения и правил межличностных отношений, которые строятся на проявлении гуманизм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а, сопереживания, уважения и доброжелательности; </w:t>
      </w:r>
    </w:p>
    <w:p w:rsidR="00A9040D" w:rsidRDefault="0072799C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9040D" w:rsidRDefault="0072799C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питания:</w:t>
      </w:r>
    </w:p>
    <w:p w:rsidR="00A9040D" w:rsidRDefault="0072799C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9040D" w:rsidRDefault="0072799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наний в продуктивной и преобразующей деятельности, в разных видах художественной деятельности.</w:t>
      </w:r>
    </w:p>
    <w:p w:rsidR="00A9040D" w:rsidRDefault="007279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9040D" w:rsidRDefault="0072799C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организации здорового и безопасного (для себя и других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людей) образа жизни; выполнение правил безопасного поведении в окружающей среде (в том числе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A9040D" w:rsidRDefault="0072799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A9040D" w:rsidRDefault="00A9040D">
      <w:pPr>
        <w:rPr>
          <w:lang w:val="ru-RU"/>
        </w:rPr>
        <w:sectPr w:rsidR="00A9040D">
          <w:pgSz w:w="11900" w:h="16840"/>
          <w:pgMar w:top="298" w:right="648" w:bottom="450" w:left="666" w:header="720" w:footer="720" w:gutter="0"/>
          <w:cols w:space="720" w:equalWidth="0">
            <w:col w:w="10586"/>
          </w:cols>
          <w:docGrid w:linePitch="360"/>
        </w:sectPr>
      </w:pPr>
    </w:p>
    <w:p w:rsidR="00A9040D" w:rsidRDefault="00A9040D">
      <w:pPr>
        <w:autoSpaceDE w:val="0"/>
        <w:autoSpaceDN w:val="0"/>
        <w:spacing w:after="78" w:line="220" w:lineRule="exact"/>
        <w:rPr>
          <w:lang w:val="ru-RU"/>
        </w:rPr>
      </w:pPr>
    </w:p>
    <w:p w:rsidR="00A9040D" w:rsidRDefault="0072799C">
      <w:pPr>
        <w:autoSpaceDE w:val="0"/>
        <w:autoSpaceDN w:val="0"/>
        <w:spacing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A9040D" w:rsidRDefault="0072799C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9040D" w:rsidRDefault="007279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Экол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огического воспитания:</w:t>
      </w:r>
    </w:p>
    <w:p w:rsidR="00A9040D" w:rsidRDefault="0072799C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9040D" w:rsidRDefault="007279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A9040D" w:rsidRDefault="0072799C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научной картине мира; </w:t>
      </w:r>
    </w:p>
    <w:p w:rsidR="00A9040D" w:rsidRDefault="0072799C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редств.</w:t>
      </w:r>
    </w:p>
    <w:p w:rsidR="00A9040D" w:rsidRDefault="0072799C">
      <w:pPr>
        <w:autoSpaceDE w:val="0"/>
        <w:autoSpaceDN w:val="0"/>
        <w:spacing w:before="28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9040D" w:rsidRDefault="0072799C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A9040D" w:rsidRDefault="0072799C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9040D" w:rsidRDefault="0072799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на основе наблюдений доступных объектов окружающего мира устанавливать связи и зависимо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сти между объектами (часть — целое; причина — следствие; изменения во времени и в пространстве); </w:t>
      </w:r>
    </w:p>
    <w:p w:rsidR="00A9040D" w:rsidRDefault="0072799C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A9040D" w:rsidRDefault="007279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объединять части объекта (объекты) по определённому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 </w:t>
      </w:r>
    </w:p>
    <w:p w:rsidR="00A9040D" w:rsidRDefault="0072799C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A9040D" w:rsidRDefault="0072799C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A9040D" w:rsidRDefault="0072799C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формации для решения учебной (практической) задачи на основе предложенного алгоритма</w:t>
      </w:r>
    </w:p>
    <w:p w:rsidR="00A9040D" w:rsidRDefault="007279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A9040D" w:rsidRDefault="0072799C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проводить (по предложенному и самостоятельно составленному плану или выдвинутому предположению) наблюдения, несложные опыты; про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являть интерес к экспериментам, проводимым под руководством учителя; </w:t>
      </w:r>
    </w:p>
    <w:p w:rsidR="00A9040D" w:rsidRDefault="0072799C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A9040D" w:rsidRDefault="0072799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9040D" w:rsidRDefault="0072799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природа, цепи питания; природные зоны), а также в социуме (лента времени; поведение и его</w:t>
      </w:r>
    </w:p>
    <w:p w:rsidR="00A9040D" w:rsidRDefault="00A9040D">
      <w:pPr>
        <w:rPr>
          <w:lang w:val="ru-RU"/>
        </w:rPr>
        <w:sectPr w:rsidR="00A9040D">
          <w:pgSz w:w="11900" w:h="16840"/>
          <w:pgMar w:top="298" w:right="650" w:bottom="324" w:left="666" w:header="720" w:footer="720" w:gutter="0"/>
          <w:cols w:space="720" w:equalWidth="0">
            <w:col w:w="10584"/>
          </w:cols>
          <w:docGrid w:linePitch="360"/>
        </w:sectPr>
      </w:pPr>
    </w:p>
    <w:p w:rsidR="00A9040D" w:rsidRDefault="00A9040D">
      <w:pPr>
        <w:autoSpaceDE w:val="0"/>
        <w:autoSpaceDN w:val="0"/>
        <w:spacing w:after="66" w:line="220" w:lineRule="exact"/>
        <w:rPr>
          <w:lang w:val="ru-RU"/>
        </w:rPr>
      </w:pPr>
    </w:p>
    <w:p w:rsidR="00A9040D" w:rsidRDefault="0072799C">
      <w:pPr>
        <w:autoSpaceDE w:val="0"/>
        <w:autoSpaceDN w:val="0"/>
        <w:spacing w:after="0" w:line="230" w:lineRule="auto"/>
        <w:ind w:left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:rsidR="00A9040D" w:rsidRDefault="0072799C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опыт, несложное исследование по установлению особе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нностей объекта изучения и связей между объектами (часть — целое, причина —следствие); </w:t>
      </w:r>
    </w:p>
    <w:p w:rsidR="00A9040D" w:rsidRDefault="0072799C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9040D" w:rsidRDefault="0072799C"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A9040D" w:rsidRDefault="0072799C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спользовать различные источники для поиска информации, выбирать источник получения информации с учётом учебной задачи; </w:t>
      </w:r>
    </w:p>
    <w:p w:rsidR="00A9040D" w:rsidRDefault="0072799C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A9040D" w:rsidRDefault="0072799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9040D" w:rsidRDefault="0072799C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A9040D" w:rsidRDefault="0072799C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читать и интерпрет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ировать графически представленную информацию (схему, таблицу, иллюстрацию); </w:t>
      </w:r>
    </w:p>
    <w:p w:rsidR="00A9040D" w:rsidRDefault="0072799C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A9040D" w:rsidRDefault="0072799C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уковую информацию в соответствии с учебной задачей;</w:t>
      </w:r>
    </w:p>
    <w:p w:rsidR="00A9040D" w:rsidRDefault="0072799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9040D" w:rsidRDefault="0072799C"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A9040D" w:rsidRDefault="0072799C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огов задавать вопросы, высказывать суждения, оценивать выступления участников; </w:t>
      </w:r>
    </w:p>
    <w:p w:rsidR="00A9040D" w:rsidRDefault="0072799C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9040D" w:rsidRDefault="0072799C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A9040D" w:rsidRDefault="0072799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9040D" w:rsidRDefault="0072799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A9040D" w:rsidRDefault="0072799C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9040D" w:rsidRDefault="0072799C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и восстанавливать дефор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мированный текст об изученных объектах и явлениях природы, событиях социальной жизни; </w:t>
      </w:r>
    </w:p>
    <w:p w:rsidR="00A9040D" w:rsidRDefault="0072799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A9040D" w:rsidRDefault="00A9040D">
      <w:pPr>
        <w:rPr>
          <w:lang w:val="ru-RU"/>
        </w:rPr>
        <w:sectPr w:rsidR="00A9040D">
          <w:pgSz w:w="11900" w:h="16840"/>
          <w:pgMar w:top="286" w:right="790" w:bottom="438" w:left="846" w:header="720" w:footer="720" w:gutter="0"/>
          <w:cols w:space="720" w:equalWidth="0">
            <w:col w:w="10264"/>
          </w:cols>
          <w:docGrid w:linePitch="360"/>
        </w:sectPr>
      </w:pPr>
    </w:p>
    <w:p w:rsidR="00A9040D" w:rsidRDefault="00A9040D">
      <w:pPr>
        <w:autoSpaceDE w:val="0"/>
        <w:autoSpaceDN w:val="0"/>
        <w:spacing w:after="78" w:line="220" w:lineRule="exact"/>
        <w:rPr>
          <w:lang w:val="ru-RU"/>
        </w:rPr>
      </w:pPr>
    </w:p>
    <w:p w:rsidR="00A9040D" w:rsidRDefault="0072799C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рсальные учебные действия: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A9040D" w:rsidRDefault="0072799C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A9040D" w:rsidRDefault="007279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A9040D" w:rsidRDefault="007279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A9040D" w:rsidRDefault="0072799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A9040D" w:rsidRDefault="0072799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A9040D" w:rsidRDefault="0072799C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тей и ошибок, предусматривать способы их предупреждения, в том числе в житейских ситуациях, опасных для здоровья и жизни.</w:t>
      </w:r>
    </w:p>
    <w:p w:rsidR="00A9040D" w:rsidRDefault="007279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9040D" w:rsidRDefault="0072799C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A9040D" w:rsidRDefault="0072799C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бразность выбранных способов действия, при необходимости корректировать их.</w:t>
      </w:r>
    </w:p>
    <w:p w:rsidR="00A9040D" w:rsidRDefault="007279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9040D" w:rsidRDefault="0072799C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(практической) задачи; активно участвовать в формулировании краткосрочных и 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олгосрочных целей совместной деятельности (на основе изученного материала по окружающему миру); </w:t>
      </w:r>
    </w:p>
    <w:p w:rsidR="00A9040D" w:rsidRDefault="0072799C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9040D" w:rsidRDefault="007279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A9040D" w:rsidRDefault="0072799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овении мирно разрешать без участия взрослого; </w:t>
      </w:r>
    </w:p>
    <w:p w:rsidR="00A9040D" w:rsidRDefault="0072799C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A9040D" w:rsidRDefault="0072799C">
      <w:pPr>
        <w:autoSpaceDE w:val="0"/>
        <w:autoSpaceDN w:val="0"/>
        <w:spacing w:before="288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9040D" w:rsidRDefault="0072799C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A9040D" w:rsidRDefault="0072799C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называть себя и членов своей семьи по фамилии, имени, отчеству, профессии членов своей се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9040D" w:rsidRDefault="007279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A9040D" w:rsidRDefault="0072799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ку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льтурных объектов родного края, школьных традиций и праздников, традиций и ценностей своей семьи, профессий; </w:t>
      </w:r>
    </w:p>
    <w:p w:rsidR="00A9040D" w:rsidRDefault="0072799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плод, семя), группы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A9040D" w:rsidRDefault="00A9040D">
      <w:pPr>
        <w:rPr>
          <w:lang w:val="ru-RU"/>
        </w:rPr>
        <w:sectPr w:rsidR="00A9040D">
          <w:pgSz w:w="11900" w:h="16840"/>
          <w:pgMar w:top="298" w:right="650" w:bottom="432" w:left="666" w:header="720" w:footer="720" w:gutter="0"/>
          <w:cols w:space="720" w:equalWidth="0">
            <w:col w:w="10584"/>
          </w:cols>
          <w:docGrid w:linePitch="360"/>
        </w:sectPr>
      </w:pPr>
    </w:p>
    <w:p w:rsidR="00A9040D" w:rsidRDefault="00A9040D">
      <w:pPr>
        <w:autoSpaceDE w:val="0"/>
        <w:autoSpaceDN w:val="0"/>
        <w:spacing w:after="108" w:line="220" w:lineRule="exact"/>
        <w:rPr>
          <w:lang w:val="ru-RU"/>
        </w:rPr>
      </w:pPr>
    </w:p>
    <w:p w:rsidR="00A9040D" w:rsidRDefault="0072799C">
      <w:pPr>
        <w:autoSpaceDE w:val="0"/>
        <w:autoSpaceDN w:val="0"/>
        <w:spacing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звери); выделять их наиболее существенные признаки; </w:t>
      </w:r>
    </w:p>
    <w:p w:rsidR="00A9040D" w:rsidRDefault="0072799C">
      <w:pPr>
        <w:autoSpaceDE w:val="0"/>
        <w:autoSpaceDN w:val="0"/>
        <w:spacing w:before="19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A9040D" w:rsidRDefault="0072799C">
      <w:pPr>
        <w:autoSpaceDE w:val="0"/>
        <w:autoSpaceDN w:val="0"/>
        <w:spacing w:before="190" w:after="0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проводить, соблюдая правила безопасного труда, несложные групповые и индивидуальные наблюдения (в том числе за сезонными из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9040D" w:rsidRDefault="0072799C">
      <w:pPr>
        <w:autoSpaceDE w:val="0"/>
        <w:autoSpaceDN w:val="0"/>
        <w:spacing w:before="19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A9040D" w:rsidRDefault="0072799C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оценивать ситуации, раскрыва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ющие положительное и негативное отношение к природе; правила поведения в быту, в общественных местах; </w:t>
      </w:r>
    </w:p>
    <w:p w:rsidR="00A9040D" w:rsidRDefault="0072799C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9040D" w:rsidRDefault="0072799C">
      <w:pPr>
        <w:autoSpaceDE w:val="0"/>
        <w:autoSpaceDN w:val="0"/>
        <w:spacing w:before="19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соблюда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ть правила здорового питания и личной гигиены; </w:t>
      </w:r>
    </w:p>
    <w:p w:rsidR="00A9040D" w:rsidRDefault="0072799C">
      <w:pPr>
        <w:autoSpaceDE w:val="0"/>
        <w:autoSpaceDN w:val="0"/>
        <w:spacing w:before="19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A9040D" w:rsidRDefault="0072799C">
      <w:pPr>
        <w:autoSpaceDE w:val="0"/>
        <w:autoSpaceDN w:val="0"/>
        <w:spacing w:before="19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A9040D" w:rsidRDefault="0072799C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 помощью взрослых (учителя, родителей) пользоваться электронным дневником и электронными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ресурсами школы.</w:t>
      </w:r>
    </w:p>
    <w:p w:rsidR="00A9040D" w:rsidRDefault="00A9040D">
      <w:pPr>
        <w:rPr>
          <w:lang w:val="ru-RU"/>
        </w:rPr>
        <w:sectPr w:rsidR="00A9040D">
          <w:pgSz w:w="11900" w:h="16840"/>
          <w:pgMar w:top="328" w:right="840" w:bottom="1440" w:left="1086" w:header="720" w:footer="720" w:gutter="0"/>
          <w:cols w:space="720" w:equalWidth="0">
            <w:col w:w="9974"/>
          </w:cols>
          <w:docGrid w:linePitch="360"/>
        </w:sectPr>
      </w:pPr>
    </w:p>
    <w:p w:rsidR="00A9040D" w:rsidRDefault="00A9040D">
      <w:pPr>
        <w:autoSpaceDE w:val="0"/>
        <w:autoSpaceDN w:val="0"/>
        <w:spacing w:after="64" w:line="220" w:lineRule="exact"/>
        <w:rPr>
          <w:lang w:val="ru-RU"/>
        </w:rPr>
      </w:pPr>
    </w:p>
    <w:p w:rsidR="00A9040D" w:rsidRDefault="0072799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026"/>
        <w:gridCol w:w="528"/>
        <w:gridCol w:w="1104"/>
        <w:gridCol w:w="1142"/>
        <w:gridCol w:w="864"/>
        <w:gridCol w:w="2762"/>
        <w:gridCol w:w="1320"/>
        <w:gridCol w:w="4288"/>
      </w:tblGrid>
      <w:tr w:rsidR="00A9040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9040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0D" w:rsidRDefault="00A904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0D" w:rsidRDefault="00A9040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0D" w:rsidRDefault="00A904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0D" w:rsidRDefault="00A904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0D" w:rsidRDefault="00A904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0D" w:rsidRDefault="00A9040D"/>
        </w:tc>
      </w:tr>
      <w:tr w:rsidR="00A904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A9040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школе, знакомство с помещениями;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«Правила поведения в классе и в школе»;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https://uchebnik.mos.ru/material_view/atomic_objects/7432045?</w:t>
            </w:r>
          </w:p>
          <w:p w:rsidR="00A9040D" w:rsidRDefault="0072799C">
            <w:pPr>
              <w:autoSpaceDE w:val="0"/>
              <w:autoSpaceDN w:val="0"/>
              <w:spacing w:before="20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https://resh.edu.ru/subject/lesson/5958/start/104569/</w:t>
            </w:r>
          </w:p>
        </w:tc>
      </w:tr>
      <w:tr w:rsidR="00A9040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Одноклассники, взаимоотношения между ними; ценность дружбы,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08.09.2022 12.09.2022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теме«Правила поведения в классе и в школе»;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«Как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содержать рабочее место в порядке»;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https://iu.ru/video-lessons/818f4005-e65b-4c76-86ae-8975b5585f05</w:t>
            </w:r>
          </w:p>
        </w:tc>
      </w:tr>
      <w:tr w:rsidR="00A9040D" w:rsidRPr="0072799C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15.09.2022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5-4199-8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879504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</w:p>
        </w:tc>
      </w:tr>
      <w:tr w:rsidR="00A9040D" w:rsidRPr="0072799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Москва — столица России.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22.09.2022 26.09.2022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столица России», «Экскурсия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Москве»;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6-401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12-057623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631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7-45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84-27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baeb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</w:p>
        </w:tc>
      </w:tr>
      <w:tr w:rsidR="00A9040D" w:rsidRPr="0072799C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7" w:lineRule="auto"/>
              <w:ind w:left="72" w:right="37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29.09.2022 03.10.2022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столица России», «Экскурсия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Москве»;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takoe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rodina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A9040D" w:rsidRPr="0072799C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200-4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173</w:t>
            </w:r>
          </w:p>
        </w:tc>
      </w:tr>
    </w:tbl>
    <w:p w:rsidR="00A9040D" w:rsidRDefault="00A9040D">
      <w:pPr>
        <w:autoSpaceDE w:val="0"/>
        <w:autoSpaceDN w:val="0"/>
        <w:spacing w:after="0" w:line="14" w:lineRule="exact"/>
        <w:rPr>
          <w:lang w:val="ru-RU"/>
        </w:rPr>
      </w:pPr>
    </w:p>
    <w:p w:rsidR="00A9040D" w:rsidRDefault="00A9040D">
      <w:pPr>
        <w:rPr>
          <w:lang w:val="ru-RU"/>
        </w:rPr>
        <w:sectPr w:rsidR="00A9040D">
          <w:pgSz w:w="16840" w:h="11900"/>
          <w:pgMar w:top="282" w:right="640" w:bottom="784" w:left="666" w:header="720" w:footer="720" w:gutter="0"/>
          <w:cols w:space="720" w:equalWidth="0">
            <w:col w:w="15534"/>
          </w:cols>
          <w:docGrid w:linePitch="360"/>
        </w:sectPr>
      </w:pPr>
    </w:p>
    <w:p w:rsidR="00A9040D" w:rsidRDefault="00A904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026"/>
        <w:gridCol w:w="528"/>
        <w:gridCol w:w="1104"/>
        <w:gridCol w:w="1142"/>
        <w:gridCol w:w="864"/>
        <w:gridCol w:w="2762"/>
        <w:gridCol w:w="1320"/>
        <w:gridCol w:w="4288"/>
      </w:tblGrid>
      <w:tr w:rsidR="00A9040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учреждениях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 — в театре, музее, библиотеке»;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https://iu.ru/video-lessons/62e6ee65-1e9d-4d80-ba35-5df9075b1768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https://iu.ru/video-lessons/c6df9193-eab4-4cf7-805c-697006e7d9cb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https://iu.ru/video-lessons/4b82cd31-c9e4-405c-94c1-4b27569669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5c</w:t>
            </w:r>
          </w:p>
        </w:tc>
      </w:tr>
      <w:tr w:rsidR="00A9040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рассматривание фото, репродукций на тему «Семья»;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https://iu.ru/video-lessons/37e05727-4c98-472b-97cf-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c0295e78882c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https://videouroki.net/video/19-kak-zhivyot-semya.html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https://uchebnik.mos.ru/material_view/atomic_objects/8562206?</w:t>
            </w:r>
          </w:p>
        </w:tc>
      </w:tr>
      <w:tr w:rsidR="00A9040D" w:rsidRPr="0072799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 труд  и отдых.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/122820/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/7429913?</w:t>
            </w:r>
          </w:p>
        </w:tc>
      </w:tr>
      <w:tr w:rsidR="00A9040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Дидактические игры;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/7429754?</w:t>
            </w:r>
          </w:p>
          <w:p w:rsidR="00A9040D" w:rsidRDefault="0072799C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A9040D">
        <w:trPr>
          <w:trHeight w:hRule="exact" w:val="350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A9040D"/>
        </w:tc>
      </w:tr>
      <w:tr w:rsidR="00A904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A9040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64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03.11.2022 21.11.2022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 «Почему люди должны оберегать и охранять природу»;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elementy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email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-0675-484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84344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/9459837?</w:t>
            </w:r>
          </w:p>
          <w:p w:rsidR="00A9040D" w:rsidRDefault="0072799C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A9040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24.11.2022 28.11.2022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материалом: «Живая и неживая природа»;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/7491279?</w:t>
            </w:r>
          </w:p>
          <w:p w:rsidR="00A9040D" w:rsidRDefault="0072799C">
            <w:pPr>
              <w:autoSpaceDE w:val="0"/>
              <w:autoSpaceDN w:val="0"/>
              <w:spacing w:before="20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https://iu.ru/video-lessons/0a12552a-3fc6-4aa0-8713-fa3369dc6234</w:t>
            </w:r>
          </w:p>
        </w:tc>
      </w:tr>
      <w:tr w:rsidR="00A9040D" w:rsidRPr="0072799C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Сезонные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01.12.2022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природе, наблюдение за погодой»;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«Измеряем температуру»;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«Живая и неживая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природа»;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pochemu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idyot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dozhd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duet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veter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A9040D" w:rsidRDefault="00A9040D">
      <w:pPr>
        <w:autoSpaceDE w:val="0"/>
        <w:autoSpaceDN w:val="0"/>
        <w:spacing w:after="0" w:line="14" w:lineRule="exact"/>
        <w:rPr>
          <w:lang w:val="ru-RU"/>
        </w:rPr>
      </w:pPr>
    </w:p>
    <w:p w:rsidR="00A9040D" w:rsidRDefault="00A9040D">
      <w:pPr>
        <w:rPr>
          <w:lang w:val="ru-RU"/>
        </w:rPr>
        <w:sectPr w:rsidR="00A9040D">
          <w:pgSz w:w="16840" w:h="11900"/>
          <w:pgMar w:top="284" w:right="640" w:bottom="826" w:left="666" w:header="720" w:footer="720" w:gutter="0"/>
          <w:cols w:space="720" w:equalWidth="0">
            <w:col w:w="15534"/>
          </w:cols>
          <w:docGrid w:linePitch="360"/>
        </w:sectPr>
      </w:pPr>
    </w:p>
    <w:p w:rsidR="00A9040D" w:rsidRDefault="00A904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026"/>
        <w:gridCol w:w="528"/>
        <w:gridCol w:w="1104"/>
        <w:gridCol w:w="1142"/>
        <w:gridCol w:w="864"/>
        <w:gridCol w:w="2762"/>
        <w:gridCol w:w="1320"/>
        <w:gridCol w:w="4288"/>
      </w:tblGrid>
      <w:tr w:rsidR="00A9040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23.01.2023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«Правила поведения в природе»;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/7637485?</w:t>
            </w:r>
          </w:p>
          <w:p w:rsidR="00A9040D" w:rsidRDefault="0072799C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https://uchebnik.mos.ru/material_view/atomic_objects/7432792</w:t>
            </w:r>
          </w:p>
        </w:tc>
      </w:tr>
      <w:tr w:rsidR="00A9040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66" w:after="0" w:line="25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http://forest.geoman.ru/</w:t>
            </w:r>
          </w:p>
        </w:tc>
      </w:tr>
      <w:tr w:rsidR="00A9040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</w:t>
            </w:r>
          </w:p>
          <w:p w:rsidR="00A9040D" w:rsidRDefault="0072799C">
            <w:pPr>
              <w:autoSpaceDE w:val="0"/>
              <w:autoSpaceDN w:val="0"/>
              <w:spacing w:before="2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02.02.2023 09.02.2023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кустарников, трав;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названия по внешнему виду дерева;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деление растений на две группы — дикорастущие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культурные;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http://forest.geoman.ru/</w:t>
            </w:r>
          </w:p>
        </w:tc>
      </w:tr>
      <w:tr w:rsidR="00A9040D" w:rsidRPr="0072799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значения для жизни растения): корень, стебель, лист,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«Найдите у растений их части»;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разнообразия частей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растения: разные листья, разные цветки и плоды, разные корни (по выбору);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/8109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1-6631-4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13-8374-052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83838684</w:t>
            </w:r>
          </w:p>
        </w:tc>
      </w:tr>
      <w:tr w:rsidR="00A9040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ухаживать за растениями уголка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http://sad.zeleno.ru/?out=submit&amp;first</w:t>
            </w:r>
          </w:p>
        </w:tc>
      </w:tr>
      <w:tr w:rsidR="00A9040D" w:rsidRPr="0072799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02.03.2023 06.04.2023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bird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invertebrates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animal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301165-36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99792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A9040D">
        <w:trPr>
          <w:trHeight w:hRule="exact" w:val="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10.04.2023 17.04.2023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Тестирование;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http://animal.geoman.ru/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http://cat-gallery.narod.ru/kids</w:t>
            </w:r>
          </w:p>
        </w:tc>
      </w:tr>
      <w:tr w:rsidR="00A9040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20.04.2023 24.04.2023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http://animal.geoman.ru/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http://www.apus.ru/site</w:t>
            </w:r>
          </w:p>
        </w:tc>
      </w:tr>
      <w:tr w:rsidR="00A9040D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1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A9040D"/>
        </w:tc>
      </w:tr>
      <w:tr w:rsidR="00A9040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A9040D" w:rsidRPr="0072799C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27.04.2023 11.05.2023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правильное питание»;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5-4199-8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879504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</w:p>
        </w:tc>
      </w:tr>
    </w:tbl>
    <w:p w:rsidR="00A9040D" w:rsidRDefault="00A9040D">
      <w:pPr>
        <w:autoSpaceDE w:val="0"/>
        <w:autoSpaceDN w:val="0"/>
        <w:spacing w:after="0" w:line="14" w:lineRule="exact"/>
        <w:rPr>
          <w:lang w:val="ru-RU"/>
        </w:rPr>
      </w:pPr>
    </w:p>
    <w:p w:rsidR="00A9040D" w:rsidRDefault="00A9040D">
      <w:pPr>
        <w:rPr>
          <w:lang w:val="ru-RU"/>
        </w:rPr>
        <w:sectPr w:rsidR="00A9040D">
          <w:pgSz w:w="16840" w:h="11900"/>
          <w:pgMar w:top="284" w:right="640" w:bottom="622" w:left="666" w:header="720" w:footer="720" w:gutter="0"/>
          <w:cols w:space="720" w:equalWidth="0">
            <w:col w:w="15534"/>
          </w:cols>
          <w:docGrid w:linePitch="360"/>
        </w:sectPr>
      </w:pPr>
    </w:p>
    <w:p w:rsidR="00A9040D" w:rsidRDefault="00A904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026"/>
        <w:gridCol w:w="528"/>
        <w:gridCol w:w="1104"/>
        <w:gridCol w:w="1142"/>
        <w:gridCol w:w="864"/>
        <w:gridCol w:w="2762"/>
        <w:gridCol w:w="1320"/>
        <w:gridCol w:w="4288"/>
      </w:tblGrid>
      <w:tr w:rsidR="00A9040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быту: пользование бытовыми электро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безопасном использовании электроприборов в быту;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правило использование газовых плит;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-9121-4789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0347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8466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/9722708?</w:t>
            </w:r>
          </w:p>
          <w:p w:rsidR="00A9040D" w:rsidRDefault="0072799C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A9040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Дорога от дома до школы. Правила безопасного поведения пешехода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18.05.2023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о безопасном пути следования в школу и из школы. Знакомство с видами дорожных знаков; дорожных сигналов; дорожной разметки;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adbd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55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/10056430?</w:t>
            </w:r>
          </w:p>
          <w:p w:rsidR="00A9040D" w:rsidRDefault="0072799C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A9040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(электронный дневник и электронные ресурсы школы) в условиях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контролируемого доступа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laste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arvutikaitse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etusivu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/7543622?</w:t>
            </w:r>
          </w:p>
          <w:p w:rsidR="00A9040D" w:rsidRDefault="0072799C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A9040D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A9040D"/>
        </w:tc>
      </w:tr>
      <w:tr w:rsidR="00A9040D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A9040D"/>
        </w:tc>
      </w:tr>
      <w:tr w:rsidR="00A9040D">
        <w:trPr>
          <w:trHeight w:hRule="exact" w:val="520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A9040D"/>
        </w:tc>
      </w:tr>
    </w:tbl>
    <w:p w:rsidR="00A9040D" w:rsidRDefault="00A9040D">
      <w:pPr>
        <w:autoSpaceDE w:val="0"/>
        <w:autoSpaceDN w:val="0"/>
        <w:spacing w:after="0" w:line="14" w:lineRule="exact"/>
      </w:pPr>
    </w:p>
    <w:p w:rsidR="00A9040D" w:rsidRDefault="00A9040D">
      <w:pPr>
        <w:sectPr w:rsidR="00A9040D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A9040D" w:rsidRDefault="00A9040D">
      <w:pPr>
        <w:autoSpaceDE w:val="0"/>
        <w:autoSpaceDN w:val="0"/>
        <w:spacing w:after="76" w:line="220" w:lineRule="exact"/>
      </w:pPr>
    </w:p>
    <w:p w:rsidR="00A9040D" w:rsidRDefault="0072799C">
      <w:pPr>
        <w:autoSpaceDE w:val="0"/>
        <w:autoSpaceDN w:val="0"/>
        <w:spacing w:after="304" w:line="233" w:lineRule="auto"/>
      </w:pPr>
      <w:r>
        <w:rPr>
          <w:rFonts w:ascii="Times New Roman" w:eastAsia="Times New Roman" w:hAnsi="Times New Roman"/>
          <w:b/>
          <w:color w:val="000000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A9040D">
        <w:trPr>
          <w:trHeight w:hRule="exact" w:val="47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п/п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Тема урока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Количество часов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изучения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Виды, формы контроля</w:t>
            </w:r>
          </w:p>
        </w:tc>
      </w:tr>
      <w:tr w:rsidR="00A9040D">
        <w:trPr>
          <w:trHeight w:hRule="exact" w:val="7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0D" w:rsidRDefault="00A9040D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0D" w:rsidRDefault="00A9040D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всего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контрольные работы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0D" w:rsidRDefault="00A9040D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0D" w:rsidRDefault="00A9040D"/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Нас окружает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удивительный мир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01.09.2022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Давай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познакомимся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05.09.2022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 w:rsidRPr="0072799C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Мы – 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школьники.</w:t>
            </w:r>
          </w:p>
          <w:p w:rsidR="00A9040D" w:rsidRDefault="0072799C">
            <w:pPr>
              <w:autoSpaceDE w:val="0"/>
              <w:autoSpaceDN w:val="0"/>
              <w:spacing w:before="66" w:after="0" w:line="271" w:lineRule="auto"/>
              <w:ind w:left="68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поведения в школе.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08.09.2022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78" w:lineRule="auto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Сентябрь – первый месяц осени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 w:rsidRPr="0072799C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Что нам осень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подарила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Грибная пора.</w:t>
            </w:r>
          </w:p>
          <w:p w:rsidR="00A9040D" w:rsidRDefault="0072799C">
            <w:pPr>
              <w:autoSpaceDE w:val="0"/>
              <w:autoSpaceDN w:val="0"/>
              <w:spacing w:before="66" w:after="0" w:line="271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№1«Родная природа»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</w:t>
            </w:r>
          </w:p>
        </w:tc>
      </w:tr>
      <w:tr w:rsidR="00A9040D" w:rsidRPr="0072799C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Семья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Любимые занятия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78" w:lineRule="auto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4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Как из зерна булка получилась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29.09.2022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</w:tbl>
    <w:p w:rsidR="00A9040D" w:rsidRDefault="00A9040D">
      <w:pPr>
        <w:autoSpaceDE w:val="0"/>
        <w:autoSpaceDN w:val="0"/>
        <w:spacing w:after="0" w:line="14" w:lineRule="exact"/>
        <w:rPr>
          <w:lang w:val="ru-RU"/>
        </w:rPr>
      </w:pPr>
    </w:p>
    <w:p w:rsidR="00A9040D" w:rsidRDefault="00A9040D">
      <w:pPr>
        <w:rPr>
          <w:lang w:val="ru-RU"/>
        </w:rPr>
        <w:sectPr w:rsidR="00A9040D">
          <w:pgSz w:w="11900" w:h="16840"/>
          <w:pgMar w:top="298" w:right="556" w:bottom="750" w:left="662" w:header="720" w:footer="720" w:gutter="0"/>
          <w:cols w:space="720" w:equalWidth="0">
            <w:col w:w="10682"/>
          </w:cols>
          <w:docGrid w:linePitch="360"/>
        </w:sectPr>
      </w:pPr>
    </w:p>
    <w:p w:rsidR="00A9040D" w:rsidRDefault="00A904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A9040D">
        <w:trPr>
          <w:trHeight w:hRule="exact" w:val="20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Человек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домашние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животные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№2 «Семья.</w:t>
            </w:r>
          </w:p>
          <w:p w:rsidR="00A9040D" w:rsidRDefault="0072799C">
            <w:pPr>
              <w:autoSpaceDE w:val="0"/>
              <w:autoSpaceDN w:val="0"/>
              <w:spacing w:before="6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Труд людей»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03.10.2022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Октябрь уж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наступил. Птицы осенью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06.10.2022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78" w:lineRule="auto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Явления природы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Где ты живёшь?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>
        <w:trPr>
          <w:trHeight w:hRule="exact" w:val="20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поведения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дорогах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№3 « Наша Родина»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Ты и вещи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78" w:lineRule="auto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>
        <w:trPr>
          <w:trHeight w:hRule="exact" w:val="17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81" w:lineRule="auto"/>
              <w:ind w:left="68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Кто работает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ночью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№4«Труд людей»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31.10.2022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Твои помощники-органы чувств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03.11.2022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43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Правила гигиены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07.11.2022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</w:tbl>
    <w:p w:rsidR="00A9040D" w:rsidRDefault="00A9040D">
      <w:pPr>
        <w:autoSpaceDE w:val="0"/>
        <w:autoSpaceDN w:val="0"/>
        <w:spacing w:after="0" w:line="14" w:lineRule="exact"/>
        <w:rPr>
          <w:lang w:val="ru-RU"/>
        </w:rPr>
      </w:pPr>
    </w:p>
    <w:p w:rsidR="00A9040D" w:rsidRDefault="00A9040D">
      <w:pPr>
        <w:rPr>
          <w:lang w:val="ru-RU"/>
        </w:rPr>
        <w:sectPr w:rsidR="00A9040D">
          <w:pgSz w:w="11900" w:h="16840"/>
          <w:pgMar w:top="284" w:right="556" w:bottom="858" w:left="662" w:header="720" w:footer="720" w:gutter="0"/>
          <w:cols w:space="720" w:equalWidth="0">
            <w:col w:w="10682"/>
          </w:cols>
          <w:docGrid w:linePitch="360"/>
        </w:sectPr>
      </w:pPr>
    </w:p>
    <w:p w:rsidR="00A9040D" w:rsidRDefault="00A904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О режиме дня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>
        <w:trPr>
          <w:trHeight w:hRule="exact" w:val="17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81" w:lineRule="auto"/>
              <w:ind w:left="68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Урок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спортивном зале Проверочная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№5«Твоё здоровье»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</w:t>
            </w:r>
          </w:p>
        </w:tc>
      </w:tr>
      <w:tr w:rsidR="00A9040D" w:rsidRPr="0072799C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Ноябрь - зиме родной брат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Ноябрь - зиме родной брат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21.11.2022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Дикие животные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24.11.2022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Звери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млекопитающие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28.11.2022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Что мы знаем о птицах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01.12.2022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>
        <w:trPr>
          <w:trHeight w:hRule="exact" w:val="11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Город, село.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05.12.2022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71" w:lineRule="auto"/>
              <w:ind w:left="150" w:right="864" w:hanging="15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A9040D" w:rsidRPr="0072799C">
        <w:trPr>
          <w:trHeight w:hRule="exact" w:val="17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Дом, в котором мы живём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08.12.2022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81" w:lineRule="auto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4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Зачем люди трудятся?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</w:tbl>
    <w:p w:rsidR="00A9040D" w:rsidRDefault="00A9040D">
      <w:pPr>
        <w:autoSpaceDE w:val="0"/>
        <w:autoSpaceDN w:val="0"/>
        <w:spacing w:after="0" w:line="14" w:lineRule="exact"/>
        <w:rPr>
          <w:lang w:val="ru-RU"/>
        </w:rPr>
      </w:pPr>
    </w:p>
    <w:p w:rsidR="00A9040D" w:rsidRDefault="00A9040D">
      <w:pPr>
        <w:rPr>
          <w:lang w:val="ru-RU"/>
        </w:rPr>
        <w:sectPr w:rsidR="00A9040D">
          <w:pgSz w:w="11900" w:h="16840"/>
          <w:pgMar w:top="284" w:right="556" w:bottom="796" w:left="662" w:header="720" w:footer="720" w:gutter="0"/>
          <w:cols w:space="720" w:equalWidth="0">
            <w:col w:w="10682"/>
          </w:cols>
          <w:docGrid w:linePitch="360"/>
        </w:sectPr>
      </w:pPr>
    </w:p>
    <w:p w:rsidR="00A9040D" w:rsidRDefault="00A904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A9040D">
        <w:trPr>
          <w:trHeight w:hRule="exact" w:val="17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Зачем люди трудятся?</w:t>
            </w:r>
          </w:p>
          <w:p w:rsidR="00A9040D" w:rsidRDefault="0072799C">
            <w:pPr>
              <w:autoSpaceDE w:val="0"/>
              <w:autoSpaceDN w:val="0"/>
              <w:spacing w:before="68" w:after="0" w:line="271" w:lineRule="auto"/>
              <w:ind w:left="68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№6«Труд людей»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68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 декабре, в декабре все деревья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серебре…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7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Какой бывает вода?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81" w:lineRule="auto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«Оценочного;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наступающим Новым годом!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26.12.2022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О дружбе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12.01.2023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использованием«Оценочного; 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A9040D">
        <w:trPr>
          <w:trHeight w:hRule="exact" w:val="11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Идём в гости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16.01.2023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71" w:lineRule="auto"/>
              <w:ind w:left="150" w:right="864" w:hanging="15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71" w:lineRule="auto"/>
              <w:ind w:left="68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Январь – году начало, зиме-середина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19.01.2023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 w:rsidRPr="0072799C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71" w:lineRule="auto"/>
              <w:ind w:left="68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Январь – году начало, зиме-середина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23.01.2023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использованием 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«Оценочного листа»;</w:t>
            </w:r>
          </w:p>
        </w:tc>
      </w:tr>
      <w:tr w:rsidR="00A9040D" w:rsidRPr="0072799C">
        <w:trPr>
          <w:trHeight w:hRule="exact" w:val="14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Хвойные деревья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26.01.2023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78" w:lineRule="auto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>
        <w:trPr>
          <w:trHeight w:hRule="exact" w:val="47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Жизнь птиц зимой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30.01.2023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</w:t>
            </w:r>
          </w:p>
        </w:tc>
      </w:tr>
      <w:tr w:rsidR="00A9040D">
        <w:trPr>
          <w:trHeight w:hRule="exact" w:val="17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птиц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зимойПроверочная работа№7 «Жизнь животных и птиц 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зимой»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02.02.2023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Письменный контроль;</w:t>
            </w:r>
          </w:p>
        </w:tc>
      </w:tr>
    </w:tbl>
    <w:p w:rsidR="00A9040D" w:rsidRDefault="00A9040D">
      <w:pPr>
        <w:autoSpaceDE w:val="0"/>
        <w:autoSpaceDN w:val="0"/>
        <w:spacing w:after="0" w:line="14" w:lineRule="exact"/>
      </w:pPr>
    </w:p>
    <w:p w:rsidR="00A9040D" w:rsidRDefault="00A9040D">
      <w:pPr>
        <w:sectPr w:rsidR="00A9040D">
          <w:pgSz w:w="11900" w:h="16840"/>
          <w:pgMar w:top="284" w:right="556" w:bottom="370" w:left="662" w:header="720" w:footer="720" w:gutter="0"/>
          <w:cols w:space="720" w:equalWidth="0">
            <w:col w:w="10682"/>
          </w:cols>
          <w:docGrid w:linePitch="360"/>
        </w:sectPr>
      </w:pPr>
    </w:p>
    <w:p w:rsidR="00A9040D" w:rsidRDefault="00A9040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Наша страна -Россия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06.02.2023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 w:rsidRPr="0072799C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Наша страна -Россия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09.02.2023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Богата природа России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20.02.2023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78" w:lineRule="auto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Леса России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23.02.2023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>
        <w:trPr>
          <w:trHeight w:hRule="exact" w:val="4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Мы - россияне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27.02.2023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Февраль – месяц метелей и вьюг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02.03.2023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 w:rsidRPr="0072799C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Звери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млекопитающие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06.03.2023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Как питаются звери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09.03.2023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>
        <w:trPr>
          <w:trHeight w:hRule="exact" w:val="111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Наш уголок природы.</w:t>
            </w:r>
          </w:p>
          <w:p w:rsidR="00A9040D" w:rsidRDefault="0072799C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Животные.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</w:t>
            </w:r>
          </w:p>
        </w:tc>
      </w:tr>
      <w:tr w:rsidR="00A9040D">
        <w:trPr>
          <w:trHeight w:hRule="exact" w:val="175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Наш уголок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природы. Растения 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«Природа России»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0.5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16.03.2023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Письменный контроль;</w:t>
            </w:r>
          </w:p>
        </w:tc>
      </w:tr>
      <w:tr w:rsidR="00A9040D" w:rsidRPr="0072799C">
        <w:trPr>
          <w:trHeight w:hRule="exact" w:val="14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50.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Мы – граждане России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27.03.2023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78" w:lineRule="auto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</w:tbl>
    <w:p w:rsidR="00A9040D" w:rsidRDefault="00A9040D">
      <w:pPr>
        <w:autoSpaceDE w:val="0"/>
        <w:autoSpaceDN w:val="0"/>
        <w:spacing w:after="0" w:line="14" w:lineRule="exact"/>
        <w:rPr>
          <w:lang w:val="ru-RU"/>
        </w:rPr>
      </w:pPr>
    </w:p>
    <w:p w:rsidR="00A9040D" w:rsidRDefault="00A9040D">
      <w:pPr>
        <w:rPr>
          <w:lang w:val="ru-RU"/>
        </w:rPr>
        <w:sectPr w:rsidR="00A9040D">
          <w:pgSz w:w="11900" w:h="16840"/>
          <w:pgMar w:top="284" w:right="556" w:bottom="720" w:left="662" w:header="720" w:footer="720" w:gutter="0"/>
          <w:cols w:space="720" w:equalWidth="0">
            <w:col w:w="10682"/>
          </w:cols>
          <w:docGrid w:linePitch="360"/>
        </w:sectPr>
      </w:pPr>
    </w:p>
    <w:p w:rsidR="00A9040D" w:rsidRDefault="00A904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поведения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30.03.2023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 w:rsidRPr="0072799C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23февраля – День защитника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Отечества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04.04.2023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8марта – праздник всех женщин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06.04.2023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2" w:after="0" w:line="278" w:lineRule="auto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 w:rsidRPr="0072799C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Март - капельник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 w:rsidRPr="0072799C">
        <w:trPr>
          <w:trHeight w:hRule="exact" w:val="20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83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Март - капельник Проверочная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№9«Весенние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изменения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природе»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>
        <w:trPr>
          <w:trHeight w:hRule="exact" w:val="11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Если хочешь быть здоровым,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закаляйся!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</w:t>
            </w:r>
          </w:p>
        </w:tc>
      </w:tr>
      <w:tr w:rsidR="00A9040D">
        <w:trPr>
          <w:trHeight w:hRule="exact" w:val="239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Здоровая пища.</w:t>
            </w:r>
          </w:p>
          <w:p w:rsidR="00A9040D" w:rsidRDefault="0072799C">
            <w:pPr>
              <w:autoSpaceDE w:val="0"/>
              <w:autoSpaceDN w:val="0"/>
              <w:spacing w:before="66" w:after="0" w:line="283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Какое бывает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настроение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работа №10 «Как сохранить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здоровье»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>
        <w:trPr>
          <w:trHeight w:hRule="exact" w:val="150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Апрель - водолей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25.04.2023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>
        <w:trPr>
          <w:trHeight w:hRule="exact" w:val="17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Жизнь насекомых весной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27.04.2023 ;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81" w:lineRule="auto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</w:tbl>
    <w:p w:rsidR="00A9040D" w:rsidRDefault="00A9040D">
      <w:pPr>
        <w:autoSpaceDE w:val="0"/>
        <w:autoSpaceDN w:val="0"/>
        <w:spacing w:after="0" w:line="14" w:lineRule="exact"/>
        <w:rPr>
          <w:lang w:val="ru-RU"/>
        </w:rPr>
      </w:pPr>
    </w:p>
    <w:p w:rsidR="00A9040D" w:rsidRDefault="00A9040D">
      <w:pPr>
        <w:rPr>
          <w:lang w:val="ru-RU"/>
        </w:rPr>
        <w:sectPr w:rsidR="00A9040D">
          <w:pgSz w:w="11900" w:h="16840"/>
          <w:pgMar w:top="284" w:right="556" w:bottom="836" w:left="662" w:header="720" w:footer="720" w:gutter="0"/>
          <w:cols w:space="720" w:equalWidth="0">
            <w:col w:w="10682"/>
          </w:cols>
          <w:docGrid w:linePitch="360"/>
        </w:sectPr>
      </w:pPr>
    </w:p>
    <w:p w:rsidR="00A9040D" w:rsidRDefault="00A904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82"/>
        <w:gridCol w:w="2032"/>
        <w:gridCol w:w="700"/>
        <w:gridCol w:w="1550"/>
        <w:gridCol w:w="1594"/>
        <w:gridCol w:w="1182"/>
        <w:gridCol w:w="3112"/>
      </w:tblGrid>
      <w:tr w:rsidR="00A9040D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Весенние работы. Кто работает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транспорте.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02.05.2023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>
        <w:trPr>
          <w:trHeight w:hRule="exact" w:val="24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83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День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космонавтики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работа №11«Труд людей,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работающих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транспорте»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04.05.2023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Май весну завершает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Жизнь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земноводных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весной. Животное– живое существо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Практическая работа;</w:t>
            </w:r>
          </w:p>
        </w:tc>
      </w:tr>
      <w:tr w:rsidR="00A9040D">
        <w:trPr>
          <w:trHeight w:hRule="exact" w:val="14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Природе нужны все!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6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>
        <w:trPr>
          <w:trHeight w:hRule="exact" w:val="7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Итоговая тестовая работа.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Тестирование;</w:t>
            </w:r>
          </w:p>
        </w:tc>
      </w:tr>
      <w:tr w:rsidR="00A9040D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Ты – пешеход. Скоро лето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25.05.2023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150" w:hanging="1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A9040D">
        <w:trPr>
          <w:trHeight w:hRule="exact" w:val="1508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/>
              <w:ind w:left="68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ОБЩЕЕ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КОЛИЧЕСТВО ЧАСОВ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ПРОГРАММЕ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72799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40D" w:rsidRDefault="00A9040D"/>
        </w:tc>
      </w:tr>
    </w:tbl>
    <w:p w:rsidR="00A9040D" w:rsidRDefault="00A9040D">
      <w:pPr>
        <w:autoSpaceDE w:val="0"/>
        <w:autoSpaceDN w:val="0"/>
        <w:spacing w:after="0" w:line="14" w:lineRule="exact"/>
      </w:pPr>
    </w:p>
    <w:p w:rsidR="00A9040D" w:rsidRDefault="00A9040D">
      <w:pPr>
        <w:sectPr w:rsidR="00A9040D">
          <w:pgSz w:w="11900" w:h="16840"/>
          <w:pgMar w:top="284" w:right="556" w:bottom="1440" w:left="662" w:header="720" w:footer="720" w:gutter="0"/>
          <w:cols w:space="720" w:equalWidth="0">
            <w:col w:w="10682"/>
          </w:cols>
          <w:docGrid w:linePitch="360"/>
        </w:sectPr>
      </w:pPr>
    </w:p>
    <w:p w:rsidR="00A9040D" w:rsidRDefault="00A9040D">
      <w:pPr>
        <w:autoSpaceDE w:val="0"/>
        <w:autoSpaceDN w:val="0"/>
        <w:spacing w:after="78" w:line="220" w:lineRule="exact"/>
      </w:pPr>
    </w:p>
    <w:p w:rsidR="00A9040D" w:rsidRDefault="0072799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9040D" w:rsidRDefault="0072799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</w:t>
      </w:r>
      <w:r>
        <w:rPr>
          <w:rFonts w:ascii="Times New Roman" w:eastAsia="Times New Roman" w:hAnsi="Times New Roman"/>
          <w:b/>
          <w:color w:val="000000"/>
          <w:sz w:val="24"/>
        </w:rPr>
        <w:t>УЧЕБНЫЕ МАТЕРИАЛЫ ДЛЯ УЧЕНИКА</w:t>
      </w:r>
    </w:p>
    <w:p w:rsidR="00A9040D" w:rsidRDefault="0072799C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Акционерное общество «Издательство«Просвещение»;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9040D" w:rsidRDefault="0072799C"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9040D" w:rsidRDefault="0072799C">
      <w:pPr>
        <w:autoSpaceDE w:val="0"/>
        <w:autoSpaceDN w:val="0"/>
        <w:spacing w:before="166"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А.А. . Окружающий мир. 1 класс. Методическое пособие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vinogradova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okruzhayushchiy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mir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-1-2-</w:t>
      </w:r>
      <w:r>
        <w:rPr>
          <w:rFonts w:ascii="Times New Roman" w:eastAsia="Times New Roman" w:hAnsi="Times New Roman"/>
          <w:color w:val="000000"/>
          <w:sz w:val="24"/>
        </w:rPr>
        <w:t>klassy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metodicheskoe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posobie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9040D" w:rsidRDefault="0072799C">
      <w:pPr>
        <w:autoSpaceDE w:val="0"/>
        <w:autoSpaceDN w:val="0"/>
        <w:spacing w:before="264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9040D" w:rsidRDefault="0072799C">
      <w:pPr>
        <w:autoSpaceDE w:val="0"/>
        <w:autoSpaceDN w:val="0"/>
        <w:spacing w:before="166" w:after="0" w:line="271" w:lineRule="auto"/>
        <w:ind w:right="1584"/>
      </w:pPr>
      <w:r>
        <w:rPr>
          <w:rFonts w:ascii="Times New Roman" w:eastAsia="Times New Roman" w:hAnsi="Times New Roman"/>
          <w:color w:val="000000"/>
          <w:sz w:val="24"/>
        </w:rPr>
        <w:t>https://videouroki.net/video/okruzhayushchiy-mir/1-class/ https://uchebnik.mos.ru/catal</w:t>
      </w:r>
      <w:r>
        <w:rPr>
          <w:rFonts w:ascii="Times New Roman" w:eastAsia="Times New Roman" w:hAnsi="Times New Roman"/>
          <w:color w:val="000000"/>
          <w:sz w:val="24"/>
        </w:rPr>
        <w:t xml:space="preserve">ogue? types=atomic_objects&amp;subject_ids=3196&amp;logical_type_ids=54&amp;class_level_ids=1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https://resh.edu.ru/subject/43/1/</w:t>
      </w:r>
    </w:p>
    <w:p w:rsidR="00A9040D" w:rsidRDefault="00A9040D">
      <w:pPr>
        <w:sectPr w:rsidR="00A9040D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A9040D" w:rsidRDefault="00A9040D">
      <w:pPr>
        <w:autoSpaceDE w:val="0"/>
        <w:autoSpaceDN w:val="0"/>
        <w:spacing w:after="78" w:line="220" w:lineRule="exact"/>
      </w:pPr>
    </w:p>
    <w:p w:rsidR="00A9040D" w:rsidRDefault="0072799C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9040D" w:rsidRDefault="0072799C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доска, компьютер,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набор учебных плакатов "Окружающий мир 1 класс", коллекция полезных ископаемых, гербарий</w:t>
      </w:r>
    </w:p>
    <w:p w:rsidR="00A9040D" w:rsidRDefault="0072799C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Гербарий, Коллекция природных ископаемых</w:t>
      </w:r>
    </w:p>
    <w:p w:rsidR="00A9040D" w:rsidRDefault="00A9040D">
      <w:pPr>
        <w:rPr>
          <w:lang w:val="ru-RU"/>
        </w:rPr>
        <w:sectPr w:rsidR="00A9040D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A9040D" w:rsidRDefault="00A9040D">
      <w:pPr>
        <w:rPr>
          <w:lang w:val="ru-RU"/>
        </w:rPr>
      </w:pPr>
    </w:p>
    <w:sectPr w:rsidR="00A9040D" w:rsidSect="00A9040D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0D" w:rsidRDefault="0072799C">
      <w:pPr>
        <w:spacing w:line="240" w:lineRule="auto"/>
      </w:pPr>
      <w:r>
        <w:separator/>
      </w:r>
    </w:p>
  </w:endnote>
  <w:endnote w:type="continuationSeparator" w:id="1">
    <w:p w:rsidR="00A9040D" w:rsidRDefault="00727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0D" w:rsidRDefault="0072799C">
      <w:pPr>
        <w:spacing w:after="0"/>
      </w:pPr>
      <w:r>
        <w:separator/>
      </w:r>
    </w:p>
  </w:footnote>
  <w:footnote w:type="continuationSeparator" w:id="1">
    <w:p w:rsidR="00A9040D" w:rsidRDefault="0072799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6063C"/>
    <w:rsid w:val="0015074B"/>
    <w:rsid w:val="0029639D"/>
    <w:rsid w:val="00326F90"/>
    <w:rsid w:val="0072799C"/>
    <w:rsid w:val="00802390"/>
    <w:rsid w:val="00A9040D"/>
    <w:rsid w:val="00AA1D8D"/>
    <w:rsid w:val="00B47730"/>
    <w:rsid w:val="00C64924"/>
    <w:rsid w:val="00CB0664"/>
    <w:rsid w:val="00F7081B"/>
    <w:rsid w:val="00FC693F"/>
    <w:rsid w:val="6C70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qFormat="1"/>
    <w:lsdException w:name="toa heading" w:semiHidden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 Indent" w:semiHidden="1"/>
    <w:lsdException w:name="List Continue" w:qFormat="1"/>
    <w:lsdException w:name="List Continue 2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3" w:qFormat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 w:qFormat="1"/>
    <w:lsdException w:name="Light Grid" w:uiPriority="62" w:unhideWhenUsed="0" w:qFormat="1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 w:qFormat="1"/>
    <w:lsdException w:name="Light Shading Accent 1" w:uiPriority="60" w:unhideWhenUsed="0"/>
    <w:lsdException w:name="Light List Accent 1" w:uiPriority="61" w:unhideWhenUsed="0" w:qFormat="1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 w:qFormat="1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 w:qFormat="1"/>
    <w:lsdException w:name="Colorful List Accent 2" w:uiPriority="72" w:unhideWhenUsed="0" w:qFormat="1"/>
    <w:lsdException w:name="Colorful Grid Accent 2" w:uiPriority="73" w:unhideWhenUsed="0" w:qFormat="1"/>
    <w:lsdException w:name="Light Shading Accent 3" w:uiPriority="60" w:unhideWhenUsed="0" w:qFormat="1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 w:qFormat="1"/>
    <w:lsdException w:name="Colorful List Accent 3" w:uiPriority="72" w:unhideWhenUsed="0" w:qFormat="1"/>
    <w:lsdException w:name="Colorful Grid Accent 3" w:uiPriority="73" w:unhideWhenUsed="0" w:qFormat="1"/>
    <w:lsdException w:name="Light Shading Accent 4" w:uiPriority="60" w:unhideWhenUsed="0"/>
    <w:lsdException w:name="Light List Accent 4" w:uiPriority="61" w:unhideWhenUsed="0" w:qFormat="1"/>
    <w:lsdException w:name="Light Grid Accent 4" w:uiPriority="62" w:unhideWhenUsed="0" w:qFormat="1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 w:qFormat="1"/>
    <w:lsdException w:name="Colorful List Accent 4" w:uiPriority="72" w:unhideWhenUsed="0" w:qFormat="1"/>
    <w:lsdException w:name="Colorful Grid Accent 4" w:uiPriority="73" w:unhideWhenUsed="0" w:qFormat="1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 w:qFormat="1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 w:qFormat="1"/>
    <w:lsdException w:name="Light List Accent 6" w:uiPriority="61" w:unhideWhenUsed="0" w:qFormat="1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1">
    <w:name w:val="Normal"/>
    <w:qFormat/>
    <w:rsid w:val="00A9040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rsid w:val="00A90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A90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A90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90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904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904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04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04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904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sid w:val="00A9040D"/>
    <w:rPr>
      <w:i/>
      <w:iCs/>
    </w:rPr>
  </w:style>
  <w:style w:type="character" w:styleId="a6">
    <w:name w:val="Strong"/>
    <w:basedOn w:val="a2"/>
    <w:uiPriority w:val="22"/>
    <w:qFormat/>
    <w:rsid w:val="00A9040D"/>
    <w:rPr>
      <w:b/>
      <w:bCs/>
    </w:rPr>
  </w:style>
  <w:style w:type="paragraph" w:styleId="a7">
    <w:name w:val="List Continue"/>
    <w:basedOn w:val="a1"/>
    <w:uiPriority w:val="99"/>
    <w:unhideWhenUsed/>
    <w:qFormat/>
    <w:rsid w:val="00A9040D"/>
    <w:pPr>
      <w:spacing w:after="120"/>
      <w:ind w:left="360"/>
      <w:contextualSpacing/>
    </w:pPr>
  </w:style>
  <w:style w:type="paragraph" w:styleId="23">
    <w:name w:val="Body Text 2"/>
    <w:basedOn w:val="a1"/>
    <w:link w:val="24"/>
    <w:uiPriority w:val="99"/>
    <w:unhideWhenUsed/>
    <w:rsid w:val="00A9040D"/>
    <w:pPr>
      <w:spacing w:after="120" w:line="480" w:lineRule="auto"/>
    </w:pPr>
  </w:style>
  <w:style w:type="paragraph" w:styleId="a8">
    <w:name w:val="caption"/>
    <w:basedOn w:val="a1"/>
    <w:next w:val="a1"/>
    <w:uiPriority w:val="35"/>
    <w:semiHidden/>
    <w:unhideWhenUsed/>
    <w:qFormat/>
    <w:rsid w:val="00A904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List Number 3"/>
    <w:basedOn w:val="a1"/>
    <w:uiPriority w:val="99"/>
    <w:unhideWhenUsed/>
    <w:qFormat/>
    <w:rsid w:val="00A9040D"/>
    <w:pPr>
      <w:numPr>
        <w:numId w:val="1"/>
      </w:numPr>
      <w:contextualSpacing/>
    </w:pPr>
  </w:style>
  <w:style w:type="paragraph" w:styleId="a9">
    <w:name w:val="header"/>
    <w:basedOn w:val="a1"/>
    <w:link w:val="aa"/>
    <w:uiPriority w:val="99"/>
    <w:unhideWhenUsed/>
    <w:qFormat/>
    <w:rsid w:val="00A9040D"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Body Text"/>
    <w:basedOn w:val="a1"/>
    <w:link w:val="ac"/>
    <w:uiPriority w:val="99"/>
    <w:unhideWhenUsed/>
    <w:rsid w:val="00A9040D"/>
    <w:pPr>
      <w:spacing w:after="120"/>
    </w:pPr>
  </w:style>
  <w:style w:type="paragraph" w:styleId="ad">
    <w:name w:val="macro"/>
    <w:link w:val="ae"/>
    <w:uiPriority w:val="99"/>
    <w:unhideWhenUsed/>
    <w:qFormat/>
    <w:rsid w:val="00A9040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paragraph" w:styleId="a0">
    <w:name w:val="List Bullet"/>
    <w:basedOn w:val="a1"/>
    <w:uiPriority w:val="99"/>
    <w:unhideWhenUsed/>
    <w:qFormat/>
    <w:rsid w:val="00A9040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unhideWhenUsed/>
    <w:qFormat/>
    <w:rsid w:val="00A9040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unhideWhenUsed/>
    <w:qFormat/>
    <w:rsid w:val="00A9040D"/>
    <w:pPr>
      <w:numPr>
        <w:numId w:val="4"/>
      </w:numPr>
      <w:contextualSpacing/>
    </w:pPr>
  </w:style>
  <w:style w:type="paragraph" w:styleId="af">
    <w:name w:val="Title"/>
    <w:basedOn w:val="a1"/>
    <w:next w:val="a1"/>
    <w:link w:val="af0"/>
    <w:uiPriority w:val="10"/>
    <w:qFormat/>
    <w:rsid w:val="00A90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er"/>
    <w:basedOn w:val="a1"/>
    <w:link w:val="af2"/>
    <w:uiPriority w:val="99"/>
    <w:unhideWhenUsed/>
    <w:rsid w:val="00A9040D"/>
    <w:pPr>
      <w:tabs>
        <w:tab w:val="center" w:pos="4680"/>
        <w:tab w:val="right" w:pos="9360"/>
      </w:tabs>
      <w:spacing w:after="0" w:line="240" w:lineRule="auto"/>
    </w:pPr>
  </w:style>
  <w:style w:type="paragraph" w:styleId="a">
    <w:name w:val="List Number"/>
    <w:basedOn w:val="a1"/>
    <w:uiPriority w:val="99"/>
    <w:unhideWhenUsed/>
    <w:qFormat/>
    <w:rsid w:val="00A9040D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qFormat/>
    <w:rsid w:val="00A9040D"/>
    <w:pPr>
      <w:numPr>
        <w:numId w:val="6"/>
      </w:numPr>
      <w:contextualSpacing/>
    </w:pPr>
  </w:style>
  <w:style w:type="paragraph" w:styleId="af3">
    <w:name w:val="List"/>
    <w:basedOn w:val="a1"/>
    <w:uiPriority w:val="99"/>
    <w:unhideWhenUsed/>
    <w:qFormat/>
    <w:rsid w:val="00A9040D"/>
    <w:pPr>
      <w:ind w:left="360" w:hanging="360"/>
      <w:contextualSpacing/>
    </w:pPr>
  </w:style>
  <w:style w:type="paragraph" w:styleId="33">
    <w:name w:val="Body Text 3"/>
    <w:basedOn w:val="a1"/>
    <w:link w:val="34"/>
    <w:uiPriority w:val="99"/>
    <w:unhideWhenUsed/>
    <w:qFormat/>
    <w:rsid w:val="00A9040D"/>
    <w:pPr>
      <w:spacing w:after="120"/>
    </w:pPr>
    <w:rPr>
      <w:sz w:val="16"/>
      <w:szCs w:val="16"/>
    </w:rPr>
  </w:style>
  <w:style w:type="paragraph" w:styleId="af4">
    <w:name w:val="Subtitle"/>
    <w:basedOn w:val="a1"/>
    <w:next w:val="a1"/>
    <w:link w:val="af5"/>
    <w:uiPriority w:val="11"/>
    <w:qFormat/>
    <w:rsid w:val="00A90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List Continue 2"/>
    <w:basedOn w:val="a1"/>
    <w:uiPriority w:val="99"/>
    <w:unhideWhenUsed/>
    <w:qFormat/>
    <w:rsid w:val="00A9040D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unhideWhenUsed/>
    <w:qFormat/>
    <w:rsid w:val="00A9040D"/>
    <w:pPr>
      <w:spacing w:after="120"/>
      <w:ind w:left="1080"/>
      <w:contextualSpacing/>
    </w:pPr>
  </w:style>
  <w:style w:type="paragraph" w:styleId="26">
    <w:name w:val="List 2"/>
    <w:basedOn w:val="a1"/>
    <w:uiPriority w:val="99"/>
    <w:unhideWhenUsed/>
    <w:qFormat/>
    <w:rsid w:val="00A9040D"/>
    <w:pPr>
      <w:ind w:left="720" w:hanging="360"/>
      <w:contextualSpacing/>
    </w:pPr>
  </w:style>
  <w:style w:type="paragraph" w:styleId="36">
    <w:name w:val="List 3"/>
    <w:basedOn w:val="a1"/>
    <w:uiPriority w:val="99"/>
    <w:unhideWhenUsed/>
    <w:qFormat/>
    <w:rsid w:val="00A9040D"/>
    <w:pPr>
      <w:ind w:left="1080" w:hanging="360"/>
      <w:contextualSpacing/>
    </w:pPr>
  </w:style>
  <w:style w:type="table" w:styleId="af6">
    <w:name w:val="Table Grid"/>
    <w:basedOn w:val="a3"/>
    <w:uiPriority w:val="59"/>
    <w:rsid w:val="00A90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2"/>
    <w:link w:val="a9"/>
    <w:uiPriority w:val="99"/>
    <w:rsid w:val="00A9040D"/>
  </w:style>
  <w:style w:type="character" w:customStyle="1" w:styleId="af2">
    <w:name w:val="Нижний колонтитул Знак"/>
    <w:basedOn w:val="a2"/>
    <w:link w:val="af1"/>
    <w:uiPriority w:val="99"/>
    <w:rsid w:val="00A9040D"/>
  </w:style>
  <w:style w:type="paragraph" w:styleId="af7">
    <w:name w:val="No Spacing"/>
    <w:uiPriority w:val="1"/>
    <w:qFormat/>
    <w:rsid w:val="00A9040D"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qFormat/>
    <w:rsid w:val="00A90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A90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A904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Название Знак"/>
    <w:basedOn w:val="a2"/>
    <w:link w:val="af"/>
    <w:uiPriority w:val="10"/>
    <w:rsid w:val="00A90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Подзаголовок Знак"/>
    <w:basedOn w:val="a2"/>
    <w:link w:val="af4"/>
    <w:uiPriority w:val="11"/>
    <w:rsid w:val="00A90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1"/>
    <w:uiPriority w:val="34"/>
    <w:qFormat/>
    <w:rsid w:val="00A9040D"/>
    <w:pPr>
      <w:ind w:left="720"/>
      <w:contextualSpacing/>
    </w:pPr>
  </w:style>
  <w:style w:type="character" w:customStyle="1" w:styleId="ac">
    <w:name w:val="Основной текст Знак"/>
    <w:basedOn w:val="a2"/>
    <w:link w:val="ab"/>
    <w:uiPriority w:val="99"/>
    <w:qFormat/>
    <w:rsid w:val="00A9040D"/>
  </w:style>
  <w:style w:type="character" w:customStyle="1" w:styleId="24">
    <w:name w:val="Основной текст 2 Знак"/>
    <w:basedOn w:val="a2"/>
    <w:link w:val="23"/>
    <w:uiPriority w:val="99"/>
    <w:qFormat/>
    <w:rsid w:val="00A9040D"/>
  </w:style>
  <w:style w:type="character" w:customStyle="1" w:styleId="34">
    <w:name w:val="Основной текст 3 Знак"/>
    <w:basedOn w:val="a2"/>
    <w:link w:val="33"/>
    <w:uiPriority w:val="99"/>
    <w:qFormat/>
    <w:rsid w:val="00A9040D"/>
    <w:rPr>
      <w:sz w:val="16"/>
      <w:szCs w:val="16"/>
    </w:rPr>
  </w:style>
  <w:style w:type="character" w:customStyle="1" w:styleId="ae">
    <w:name w:val="Текст макроса Знак"/>
    <w:basedOn w:val="a2"/>
    <w:link w:val="ad"/>
    <w:uiPriority w:val="99"/>
    <w:qFormat/>
    <w:rsid w:val="00A9040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A9040D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A9040D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A904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qFormat/>
    <w:rsid w:val="00A9040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qFormat/>
    <w:rsid w:val="00A9040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qFormat/>
    <w:rsid w:val="00A904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qFormat/>
    <w:rsid w:val="00A904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904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Intense Quote"/>
    <w:basedOn w:val="a1"/>
    <w:next w:val="a1"/>
    <w:link w:val="afa"/>
    <w:uiPriority w:val="30"/>
    <w:qFormat/>
    <w:rsid w:val="00A904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A9040D"/>
    <w:rPr>
      <w:b/>
      <w:bCs/>
      <w:i/>
      <w:iCs/>
      <w:color w:val="4F81BD" w:themeColor="accent1"/>
    </w:rPr>
  </w:style>
  <w:style w:type="character" w:customStyle="1" w:styleId="11">
    <w:name w:val="Слабое выделение1"/>
    <w:basedOn w:val="a2"/>
    <w:uiPriority w:val="19"/>
    <w:qFormat/>
    <w:rsid w:val="00A9040D"/>
    <w:rPr>
      <w:i/>
      <w:iCs/>
      <w:color w:val="7F7F7F" w:themeColor="text1" w:themeTint="80"/>
    </w:rPr>
  </w:style>
  <w:style w:type="character" w:customStyle="1" w:styleId="12">
    <w:name w:val="Сильное выделение1"/>
    <w:basedOn w:val="a2"/>
    <w:uiPriority w:val="21"/>
    <w:qFormat/>
    <w:rsid w:val="00A9040D"/>
    <w:rPr>
      <w:b/>
      <w:bCs/>
      <w:i/>
      <w:iCs/>
      <w:color w:val="4F81BD" w:themeColor="accent1"/>
    </w:rPr>
  </w:style>
  <w:style w:type="character" w:customStyle="1" w:styleId="13">
    <w:name w:val="Слабая ссылка1"/>
    <w:basedOn w:val="a2"/>
    <w:uiPriority w:val="31"/>
    <w:qFormat/>
    <w:rsid w:val="00A9040D"/>
    <w:rPr>
      <w:smallCaps/>
      <w:color w:val="C0504D" w:themeColor="accent2"/>
      <w:u w:val="single"/>
    </w:rPr>
  </w:style>
  <w:style w:type="character" w:customStyle="1" w:styleId="14">
    <w:name w:val="Сильная ссылка1"/>
    <w:basedOn w:val="a2"/>
    <w:uiPriority w:val="32"/>
    <w:qFormat/>
    <w:rsid w:val="00A9040D"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Название книги1"/>
    <w:basedOn w:val="a2"/>
    <w:uiPriority w:val="33"/>
    <w:qFormat/>
    <w:rsid w:val="00A9040D"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1"/>
    <w:uiPriority w:val="39"/>
    <w:semiHidden/>
    <w:unhideWhenUsed/>
    <w:qFormat/>
    <w:rsid w:val="00A9040D"/>
    <w:pPr>
      <w:outlineLvl w:val="9"/>
    </w:pPr>
  </w:style>
  <w:style w:type="table" w:styleId="afb">
    <w:name w:val="Light Shading"/>
    <w:basedOn w:val="a3"/>
    <w:uiPriority w:val="60"/>
    <w:rsid w:val="00A9040D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9040D"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A9040D"/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qFormat/>
    <w:rsid w:val="00A9040D"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A9040D"/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A9040D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qFormat/>
    <w:rsid w:val="00A9040D"/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c">
    <w:name w:val="Light List"/>
    <w:basedOn w:val="a3"/>
    <w:uiPriority w:val="61"/>
    <w:qFormat/>
    <w:rsid w:val="00A9040D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qFormat/>
    <w:rsid w:val="00A9040D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A9040D"/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A9040D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qFormat/>
    <w:rsid w:val="00A9040D"/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A9040D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qFormat/>
    <w:rsid w:val="00A9040D"/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d">
    <w:name w:val="Light Grid"/>
    <w:basedOn w:val="a3"/>
    <w:uiPriority w:val="62"/>
    <w:qFormat/>
    <w:rsid w:val="00A9040D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rsid w:val="00A9040D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rsid w:val="00A9040D"/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rsid w:val="00A9040D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qFormat/>
    <w:rsid w:val="00A9040D"/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rsid w:val="00A9040D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rsid w:val="00A9040D"/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7">
    <w:name w:val="Medium Shading 1"/>
    <w:basedOn w:val="a3"/>
    <w:uiPriority w:val="63"/>
    <w:rsid w:val="00A9040D"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9040D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9040D"/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9040D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9040D"/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9040D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9040D"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9040D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9040D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9040D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9040D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9040D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9040D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9040D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8">
    <w:name w:val="Medium List 1"/>
    <w:basedOn w:val="a3"/>
    <w:uiPriority w:val="65"/>
    <w:rsid w:val="00A9040D"/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9040D"/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A9040D"/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A9040D"/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A9040D"/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A9040D"/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A9040D"/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Grid 1"/>
    <w:basedOn w:val="a3"/>
    <w:uiPriority w:val="67"/>
    <w:rsid w:val="00A9040D"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A9040D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A9040D"/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A9040D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A9040D"/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A9040D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A9040D"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A9040D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9040D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9040D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A9040D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A9040D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A9040D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A9040D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A9040D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e">
    <w:name w:val="Dark List"/>
    <w:basedOn w:val="a3"/>
    <w:uiPriority w:val="70"/>
    <w:rsid w:val="00A9040D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A9040D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A9040D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A9040D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A9040D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A9040D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A9040D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">
    <w:name w:val="Colorful Shading"/>
    <w:basedOn w:val="a3"/>
    <w:uiPriority w:val="71"/>
    <w:rsid w:val="00A9040D"/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A9040D"/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qFormat/>
    <w:rsid w:val="00A9040D"/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qFormat/>
    <w:rsid w:val="00A9040D"/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qFormat/>
    <w:rsid w:val="00A9040D"/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qFormat/>
    <w:rsid w:val="00A9040D"/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A9040D"/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3"/>
    <w:uiPriority w:val="72"/>
    <w:rsid w:val="00A9040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qFormat/>
    <w:rsid w:val="00A9040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qFormat/>
    <w:rsid w:val="00A9040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qFormat/>
    <w:rsid w:val="00A9040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qFormat/>
    <w:rsid w:val="00A9040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A9040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A9040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Grid"/>
    <w:basedOn w:val="a3"/>
    <w:uiPriority w:val="73"/>
    <w:qFormat/>
    <w:rsid w:val="00A9040D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A9040D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qFormat/>
    <w:rsid w:val="00A9040D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qFormat/>
    <w:rsid w:val="00A9040D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qFormat/>
    <w:rsid w:val="00A9040D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A9040D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A9040D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2">
    <w:name w:val="Balloon Text"/>
    <w:basedOn w:val="a1"/>
    <w:link w:val="aff3"/>
    <w:uiPriority w:val="99"/>
    <w:semiHidden/>
    <w:unhideWhenUsed/>
    <w:rsid w:val="0072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7279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A554F-CB97-41FA-9B3A-1953672E3E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5836</Words>
  <Characters>33271</Characters>
  <Application>Microsoft Office Word</Application>
  <DocSecurity>0</DocSecurity>
  <Lines>277</Lines>
  <Paragraphs>78</Paragraphs>
  <ScaleCrop>false</ScaleCrop>
  <Company/>
  <LinksUpToDate>false</LinksUpToDate>
  <CharactersWithSpaces>39029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Солоненко</cp:lastModifiedBy>
  <cp:revision>4</cp:revision>
  <dcterms:created xsi:type="dcterms:W3CDTF">2013-12-23T23:15:00Z</dcterms:created>
  <dcterms:modified xsi:type="dcterms:W3CDTF">2023-11-05T12:34:00Z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820D862DE556431DB0C56DC5AFA799F4_12</vt:lpwstr>
  </property>
</Properties>
</file>